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992" w:rsidRDefault="00DC3481" w:rsidP="00A1727A">
      <w:sdt>
        <w:sdtPr>
          <w:rPr>
            <w:rFonts w:eastAsiaTheme="minorHAnsi" w:cs="Lato Black"/>
            <w:b/>
            <w:sz w:val="32"/>
            <w:szCs w:val="32"/>
            <w:lang w:val="en-US"/>
          </w:rPr>
          <w:alias w:val="Title"/>
          <w:tag w:val="Title"/>
          <w:id w:val="-923414218"/>
          <w:lock w:val="sdtLocked"/>
          <w:placeholder>
            <w:docPart w:val="A48E11E10D9745949EE294633E5DDE46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673268" w:rsidRPr="00673268">
            <w:rPr>
              <w:rFonts w:eastAsiaTheme="minorHAnsi" w:cs="Lato Black"/>
              <w:b/>
              <w:sz w:val="32"/>
              <w:szCs w:val="32"/>
              <w:lang w:val="en-US"/>
            </w:rPr>
            <w:t>Expression of Interest - Aboriginal Advisory Group</w:t>
          </w:r>
        </w:sdtContent>
      </w:sdt>
    </w:p>
    <w:p w:rsidR="00A1727A" w:rsidRPr="00A1727A" w:rsidRDefault="00A1727A" w:rsidP="00A1727A">
      <w:pPr>
        <w:rPr>
          <w:rFonts w:cstheme="majorHAnsi"/>
        </w:rPr>
      </w:pPr>
      <w:r w:rsidRPr="00A1727A">
        <w:rPr>
          <w:rFonts w:cstheme="majorHAnsi"/>
        </w:rPr>
        <w:t>I wish to express an interest in joining the Library &amp; Archives NT Aboriginal Advisory Group.</w:t>
      </w:r>
    </w:p>
    <w:p w:rsidR="00A1727A" w:rsidRPr="00A1727A" w:rsidRDefault="00A1727A" w:rsidP="00A1727A">
      <w:pPr>
        <w:rPr>
          <w:rFonts w:cstheme="majorHAnsi"/>
          <w:b/>
        </w:rPr>
      </w:pPr>
      <w:r w:rsidRPr="00A1727A">
        <w:rPr>
          <w:rFonts w:cstheme="majorHAnsi"/>
          <w:b/>
        </w:rPr>
        <w:t>FULL NAME:</w:t>
      </w:r>
      <w:r>
        <w:rPr>
          <w:rFonts w:cstheme="majorHAnsi"/>
          <w:b/>
        </w:rPr>
        <w:t xml:space="preserve"> </w:t>
      </w:r>
    </w:p>
    <w:p w:rsidR="00A1727A" w:rsidRPr="00A1727A" w:rsidRDefault="00A1727A" w:rsidP="00A1727A">
      <w:pPr>
        <w:rPr>
          <w:rFonts w:cstheme="majorHAnsi"/>
          <w:b/>
        </w:rPr>
      </w:pPr>
      <w:r w:rsidRPr="00A1727A">
        <w:rPr>
          <w:rFonts w:cstheme="majorHAnsi"/>
          <w:b/>
        </w:rPr>
        <w:t>POSTAL ADDRESS:</w:t>
      </w:r>
    </w:p>
    <w:p w:rsidR="00A1727A" w:rsidRPr="00A1727A" w:rsidRDefault="00A1727A" w:rsidP="00A1727A">
      <w:pPr>
        <w:rPr>
          <w:rFonts w:cstheme="majorHAnsi"/>
          <w:b/>
        </w:rPr>
      </w:pPr>
      <w:r w:rsidRPr="00A1727A">
        <w:rPr>
          <w:rFonts w:cstheme="majorHAnsi"/>
          <w:b/>
        </w:rPr>
        <w:t>PHONE:</w:t>
      </w:r>
    </w:p>
    <w:p w:rsidR="00A1727A" w:rsidRDefault="00A1727A" w:rsidP="00A1727A">
      <w:pPr>
        <w:rPr>
          <w:rFonts w:cstheme="majorHAnsi"/>
          <w:b/>
        </w:rPr>
      </w:pPr>
      <w:r w:rsidRPr="00A1727A">
        <w:rPr>
          <w:rFonts w:cstheme="majorHAnsi"/>
          <w:b/>
        </w:rPr>
        <w:t>EMAIL:</w:t>
      </w:r>
    </w:p>
    <w:p w:rsidR="00DC3481" w:rsidRDefault="00DC3481" w:rsidP="00A1727A">
      <w:pPr>
        <w:rPr>
          <w:rFonts w:cstheme="majorHAnsi"/>
          <w:b/>
        </w:rPr>
      </w:pPr>
      <w:r>
        <w:rPr>
          <w:rFonts w:cstheme="majorHAnsi"/>
          <w:b/>
        </w:rPr>
        <w:t xml:space="preserve">Please email the completed form to </w:t>
      </w:r>
      <w:hyperlink r:id="rId9" w:history="1">
        <w:r w:rsidRPr="00DC3481">
          <w:rPr>
            <w:rStyle w:val="Hyperlink"/>
            <w:rFonts w:cstheme="majorHAnsi"/>
            <w:b/>
          </w:rPr>
          <w:t>libraryarchivesnt@nt.gov.au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08"/>
      </w:tblGrid>
      <w:tr w:rsidR="00A1727A" w:rsidTr="00A1727A">
        <w:tc>
          <w:tcPr>
            <w:tcW w:w="10308" w:type="dxa"/>
          </w:tcPr>
          <w:p w:rsidR="00A1727A" w:rsidRDefault="00A1727A" w:rsidP="00A1727A">
            <w:pPr>
              <w:rPr>
                <w:rFonts w:cstheme="majorHAnsi"/>
                <w:b/>
              </w:rPr>
            </w:pPr>
            <w:r>
              <w:rPr>
                <w:rFonts w:cstheme="majorHAnsi"/>
                <w:b/>
              </w:rPr>
              <w:t>Q1: Tell us what interests you about being part of the Aboriginal Advisory Group.</w:t>
            </w:r>
          </w:p>
        </w:tc>
      </w:tr>
      <w:tr w:rsidR="00A1727A" w:rsidTr="00A1727A">
        <w:tc>
          <w:tcPr>
            <w:tcW w:w="10308" w:type="dxa"/>
          </w:tcPr>
          <w:p w:rsidR="00A1727A" w:rsidRDefault="00A1727A" w:rsidP="00A1727A">
            <w:pPr>
              <w:rPr>
                <w:rFonts w:cstheme="majorHAnsi"/>
                <w:b/>
              </w:rPr>
            </w:pPr>
          </w:p>
          <w:p w:rsidR="00A1727A" w:rsidRDefault="00A1727A" w:rsidP="00A1727A">
            <w:pPr>
              <w:rPr>
                <w:rFonts w:cstheme="majorHAnsi"/>
                <w:b/>
              </w:rPr>
            </w:pPr>
          </w:p>
          <w:p w:rsidR="00DC3481" w:rsidRDefault="00DC3481" w:rsidP="00A1727A">
            <w:pPr>
              <w:rPr>
                <w:rFonts w:cstheme="majorHAnsi"/>
                <w:b/>
              </w:rPr>
            </w:pPr>
          </w:p>
          <w:p w:rsidR="00A1727A" w:rsidRDefault="00A1727A" w:rsidP="00A1727A">
            <w:pPr>
              <w:rPr>
                <w:rFonts w:cstheme="majorHAnsi"/>
                <w:b/>
              </w:rPr>
            </w:pPr>
          </w:p>
          <w:p w:rsidR="00A1727A" w:rsidRDefault="00A1727A" w:rsidP="00A1727A">
            <w:pPr>
              <w:rPr>
                <w:rFonts w:cstheme="majorHAnsi"/>
                <w:b/>
              </w:rPr>
            </w:pPr>
          </w:p>
          <w:p w:rsidR="00A1727A" w:rsidRDefault="00A1727A" w:rsidP="00A1727A">
            <w:pPr>
              <w:rPr>
                <w:rFonts w:cstheme="majorHAnsi"/>
                <w:b/>
              </w:rPr>
            </w:pPr>
          </w:p>
        </w:tc>
      </w:tr>
      <w:tr w:rsidR="00A1727A" w:rsidTr="00A1727A">
        <w:tc>
          <w:tcPr>
            <w:tcW w:w="10308" w:type="dxa"/>
          </w:tcPr>
          <w:p w:rsidR="00A1727A" w:rsidRPr="00A1727A" w:rsidRDefault="00A1727A" w:rsidP="00A1727A">
            <w:pPr>
              <w:pStyle w:val="Heading3"/>
              <w:spacing w:before="0"/>
              <w:rPr>
                <w:rFonts w:ascii="Lato" w:hAnsi="Lato" w:cstheme="majorHAnsi"/>
                <w:i/>
                <w:color w:val="auto"/>
                <w:sz w:val="22"/>
                <w:szCs w:val="22"/>
              </w:rPr>
            </w:pPr>
            <w:r w:rsidRPr="00A1727A">
              <w:rPr>
                <w:rFonts w:ascii="Lato" w:hAnsi="Lato" w:cstheme="majorHAnsi"/>
                <w:b/>
                <w:color w:val="auto"/>
                <w:sz w:val="22"/>
                <w:szCs w:val="22"/>
              </w:rPr>
              <w:t>Q2. Tell us a bit about your background that supports your submission</w:t>
            </w:r>
            <w:r>
              <w:rPr>
                <w:rFonts w:ascii="Lato" w:hAnsi="Lato" w:cstheme="majorHAnsi"/>
                <w:b/>
                <w:color w:val="auto"/>
                <w:sz w:val="22"/>
                <w:szCs w:val="22"/>
              </w:rPr>
              <w:t xml:space="preserve">. </w:t>
            </w:r>
            <w:r w:rsidRPr="00A1727A">
              <w:rPr>
                <w:rFonts w:ascii="Lato" w:hAnsi="Lato" w:cstheme="majorHAnsi"/>
                <w:i/>
                <w:color w:val="auto"/>
                <w:sz w:val="22"/>
                <w:szCs w:val="22"/>
              </w:rPr>
              <w:t>For example: relevant current and previous employment;</w:t>
            </w:r>
            <w:r w:rsidRPr="00A1727A">
              <w:rPr>
                <w:rFonts w:cstheme="majorHAnsi"/>
                <w:i/>
              </w:rPr>
              <w:t xml:space="preserve"> </w:t>
            </w:r>
            <w:r w:rsidRPr="00A1727A">
              <w:rPr>
                <w:rFonts w:ascii="Lato" w:hAnsi="Lato" w:cstheme="majorHAnsi"/>
                <w:i/>
                <w:color w:val="auto"/>
                <w:sz w:val="22"/>
                <w:szCs w:val="22"/>
              </w:rPr>
              <w:t>special skills or knowledge; involvement with community organisations; qualifications; associations; referees etc.)</w:t>
            </w:r>
          </w:p>
        </w:tc>
      </w:tr>
      <w:tr w:rsidR="00A1727A" w:rsidTr="00A1727A">
        <w:tc>
          <w:tcPr>
            <w:tcW w:w="10308" w:type="dxa"/>
          </w:tcPr>
          <w:p w:rsidR="00A1727A" w:rsidRDefault="00A1727A" w:rsidP="00A1727A">
            <w:pPr>
              <w:rPr>
                <w:rFonts w:cstheme="majorHAnsi"/>
                <w:b/>
              </w:rPr>
            </w:pPr>
          </w:p>
          <w:p w:rsidR="00A1727A" w:rsidRDefault="00A1727A" w:rsidP="00A1727A">
            <w:pPr>
              <w:rPr>
                <w:rFonts w:cstheme="majorHAnsi"/>
                <w:b/>
              </w:rPr>
            </w:pPr>
          </w:p>
          <w:p w:rsidR="00A1727A" w:rsidRDefault="00A1727A" w:rsidP="00A1727A">
            <w:pPr>
              <w:rPr>
                <w:rFonts w:cstheme="majorHAnsi"/>
                <w:b/>
              </w:rPr>
            </w:pPr>
          </w:p>
          <w:p w:rsidR="00A1727A" w:rsidRDefault="00A1727A" w:rsidP="00A1727A">
            <w:pPr>
              <w:rPr>
                <w:rFonts w:cstheme="majorHAnsi"/>
                <w:b/>
              </w:rPr>
            </w:pPr>
          </w:p>
          <w:p w:rsidR="00A1727A" w:rsidRDefault="00A1727A" w:rsidP="00A1727A">
            <w:pPr>
              <w:rPr>
                <w:rFonts w:cstheme="majorHAnsi"/>
                <w:b/>
              </w:rPr>
            </w:pPr>
          </w:p>
          <w:p w:rsidR="00A1727A" w:rsidRDefault="00A1727A" w:rsidP="00A1727A">
            <w:pPr>
              <w:rPr>
                <w:rFonts w:cstheme="majorHAnsi"/>
                <w:b/>
              </w:rPr>
            </w:pPr>
          </w:p>
          <w:p w:rsidR="00A1727A" w:rsidRDefault="00A1727A" w:rsidP="00A1727A">
            <w:pPr>
              <w:rPr>
                <w:rFonts w:cstheme="majorHAnsi"/>
                <w:b/>
              </w:rPr>
            </w:pPr>
            <w:bookmarkStart w:id="0" w:name="_GoBack"/>
            <w:bookmarkEnd w:id="0"/>
          </w:p>
        </w:tc>
      </w:tr>
    </w:tbl>
    <w:p w:rsidR="00A1727A" w:rsidRDefault="00A1727A" w:rsidP="00DC3481">
      <w:pPr>
        <w:rPr>
          <w:rFonts w:cstheme="majorHAnsi"/>
          <w:b/>
        </w:rPr>
      </w:pPr>
    </w:p>
    <w:sectPr w:rsidR="00A1727A" w:rsidSect="00DC3481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332" w:right="794" w:bottom="567" w:left="794" w:header="794" w:footer="5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0120" w:rsidRDefault="00D50120" w:rsidP="007332FF">
      <w:r>
        <w:separator/>
      </w:r>
    </w:p>
  </w:endnote>
  <w:endnote w:type="continuationSeparator" w:id="0">
    <w:p w:rsidR="00D50120" w:rsidRDefault="00D50120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altName w:val="Calibri"/>
    <w:charset w:val="00"/>
    <w:family w:val="swiss"/>
    <w:pitch w:val="variable"/>
    <w:sig w:usb0="E10002FF" w:usb1="5000ECFF" w:usb2="00000021" w:usb3="00000000" w:csb0="0000019F" w:csb1="00000000"/>
  </w:font>
  <w:font w:name="Lato Semibold">
    <w:altName w:val="Calibri"/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ato Black">
    <w:altName w:val="Calibri"/>
    <w:charset w:val="00"/>
    <w:family w:val="swiss"/>
    <w:pitch w:val="variable"/>
    <w:sig w:usb0="E10002FF" w:usb1="5000ECFF" w:usb2="00000021" w:usb3="00000000" w:csb0="0000019F" w:csb1="00000000"/>
  </w:font>
  <w:font w:name="Lato Regular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2F6" w:rsidRPr="00622090" w:rsidRDefault="00A332F6" w:rsidP="00A332F6">
    <w:pPr>
      <w:spacing w:after="0"/>
    </w:pPr>
  </w:p>
  <w:tbl>
    <w:tblPr>
      <w:tblW w:w="10318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7767"/>
      <w:gridCol w:w="2551"/>
    </w:tblGrid>
    <w:tr w:rsidR="00A332F6" w:rsidRPr="00622090" w:rsidTr="008921B4">
      <w:trPr>
        <w:cantSplit/>
        <w:trHeight w:hRule="exact" w:val="567"/>
      </w:trPr>
      <w:tc>
        <w:tcPr>
          <w:tcW w:w="7767" w:type="dxa"/>
          <w:tcBorders>
            <w:top w:val="single" w:sz="4" w:space="0" w:color="auto"/>
          </w:tcBorders>
          <w:vAlign w:val="bottom"/>
        </w:tcPr>
        <w:p w:rsidR="00A332F6" w:rsidRPr="004E736B" w:rsidRDefault="00A332F6" w:rsidP="00A332F6">
          <w:pPr>
            <w:spacing w:after="0"/>
            <w:rPr>
              <w:b/>
              <w:sz w:val="19"/>
            </w:rPr>
          </w:pPr>
          <w:r w:rsidRPr="00622090">
            <w:rPr>
              <w:sz w:val="19"/>
            </w:rPr>
            <w:t xml:space="preserve">Page </w:t>
          </w:r>
          <w:r w:rsidRPr="00622090">
            <w:rPr>
              <w:sz w:val="19"/>
            </w:rPr>
            <w:fldChar w:fldCharType="begin"/>
          </w:r>
          <w:r w:rsidRPr="00622090">
            <w:rPr>
              <w:sz w:val="19"/>
            </w:rPr>
            <w:instrText xml:space="preserve"> PAGE  \* Arabic  \* MERGEFORMAT </w:instrText>
          </w:r>
          <w:r w:rsidRPr="00622090">
            <w:rPr>
              <w:sz w:val="19"/>
            </w:rPr>
            <w:fldChar w:fldCharType="separate"/>
          </w:r>
          <w:r w:rsidR="00DC3481">
            <w:rPr>
              <w:noProof/>
              <w:sz w:val="19"/>
            </w:rPr>
            <w:t>2</w:t>
          </w:r>
          <w:r w:rsidRPr="00622090">
            <w:rPr>
              <w:sz w:val="19"/>
            </w:rPr>
            <w:fldChar w:fldCharType="end"/>
          </w:r>
          <w:r w:rsidRPr="00622090">
            <w:rPr>
              <w:sz w:val="19"/>
            </w:rPr>
            <w:t xml:space="preserve"> of </w:t>
          </w:r>
          <w:r w:rsidRPr="00622090">
            <w:rPr>
              <w:sz w:val="19"/>
            </w:rPr>
            <w:fldChar w:fldCharType="begin"/>
          </w:r>
          <w:r w:rsidRPr="00622090">
            <w:rPr>
              <w:sz w:val="19"/>
            </w:rPr>
            <w:instrText xml:space="preserve"> NUMPAGES  \* Arabic  \* MERGEFORMAT </w:instrText>
          </w:r>
          <w:r w:rsidRPr="00622090">
            <w:rPr>
              <w:sz w:val="19"/>
            </w:rPr>
            <w:fldChar w:fldCharType="separate"/>
          </w:r>
          <w:r w:rsidR="00DC3481">
            <w:rPr>
              <w:noProof/>
              <w:sz w:val="19"/>
            </w:rPr>
            <w:t>2</w:t>
          </w:r>
          <w:r w:rsidRPr="00622090">
            <w:rPr>
              <w:sz w:val="19"/>
            </w:rPr>
            <w:fldChar w:fldCharType="end"/>
          </w:r>
        </w:p>
      </w:tc>
      <w:tc>
        <w:tcPr>
          <w:tcW w:w="2551" w:type="dxa"/>
          <w:tcBorders>
            <w:top w:val="single" w:sz="4" w:space="0" w:color="auto"/>
          </w:tcBorders>
          <w:vAlign w:val="bottom"/>
        </w:tcPr>
        <w:p w:rsidR="00A332F6" w:rsidRPr="00622090" w:rsidRDefault="00642638" w:rsidP="00A332F6">
          <w:pPr>
            <w:spacing w:after="0"/>
            <w:jc w:val="right"/>
          </w:pPr>
          <w:r>
            <w:rPr>
              <w:rStyle w:val="PageNumber"/>
              <w:b/>
            </w:rPr>
            <w:t>ntl</w:t>
          </w:r>
          <w:r w:rsidR="00BE71AB">
            <w:rPr>
              <w:rStyle w:val="PageNumber"/>
              <w:b/>
            </w:rPr>
            <w:t>.</w:t>
          </w:r>
          <w:r w:rsidR="00A332F6" w:rsidRPr="00B368A4">
            <w:rPr>
              <w:rStyle w:val="PageNumber"/>
              <w:b/>
            </w:rPr>
            <w:t>nt.gov.au</w:t>
          </w:r>
        </w:p>
      </w:tc>
    </w:tr>
  </w:tbl>
  <w:p w:rsidR="00A332F6" w:rsidRPr="0033607F" w:rsidRDefault="00A332F6" w:rsidP="00A332F6">
    <w:pPr>
      <w:pStyle w:val="Hidden"/>
      <w:rPr>
        <w:rStyle w:val="PageNumber"/>
        <w:sz w:val="2"/>
      </w:rPr>
    </w:pPr>
  </w:p>
  <w:p w:rsidR="00A332F6" w:rsidRPr="00A332F6" w:rsidRDefault="00A332F6" w:rsidP="00A332F6">
    <w:pPr>
      <w:pStyle w:val="Hidden"/>
      <w:rPr>
        <w:rStyle w:val="PageNumber"/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090" w:rsidRPr="00622090" w:rsidRDefault="00622090" w:rsidP="00A332F6">
    <w:pPr>
      <w:spacing w:after="0"/>
    </w:pPr>
  </w:p>
  <w:tbl>
    <w:tblPr>
      <w:tblW w:w="10318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7767"/>
      <w:gridCol w:w="2551"/>
    </w:tblGrid>
    <w:tr w:rsidR="00622090" w:rsidRPr="00622090" w:rsidTr="00FB35DB">
      <w:trPr>
        <w:cantSplit/>
        <w:trHeight w:hRule="exact" w:val="567"/>
      </w:trPr>
      <w:tc>
        <w:tcPr>
          <w:tcW w:w="7767" w:type="dxa"/>
          <w:tcBorders>
            <w:top w:val="single" w:sz="4" w:space="0" w:color="auto"/>
          </w:tcBorders>
          <w:vAlign w:val="bottom"/>
        </w:tcPr>
        <w:p w:rsidR="00622090" w:rsidRPr="004E736B" w:rsidRDefault="004E736B" w:rsidP="00622090">
          <w:pPr>
            <w:spacing w:after="0"/>
            <w:rPr>
              <w:b/>
              <w:sz w:val="19"/>
            </w:rPr>
          </w:pPr>
          <w:r w:rsidRPr="00622090">
            <w:rPr>
              <w:sz w:val="19"/>
            </w:rPr>
            <w:t xml:space="preserve">Page </w:t>
          </w:r>
          <w:r w:rsidRPr="00622090">
            <w:rPr>
              <w:sz w:val="19"/>
            </w:rPr>
            <w:fldChar w:fldCharType="begin"/>
          </w:r>
          <w:r w:rsidRPr="00622090">
            <w:rPr>
              <w:sz w:val="19"/>
            </w:rPr>
            <w:instrText xml:space="preserve"> PAGE  \* Arabic  \* MERGEFORMAT </w:instrText>
          </w:r>
          <w:r w:rsidRPr="00622090">
            <w:rPr>
              <w:sz w:val="19"/>
            </w:rPr>
            <w:fldChar w:fldCharType="separate"/>
          </w:r>
          <w:r w:rsidR="00DC3481">
            <w:rPr>
              <w:noProof/>
              <w:sz w:val="19"/>
            </w:rPr>
            <w:t>1</w:t>
          </w:r>
          <w:r w:rsidRPr="00622090">
            <w:rPr>
              <w:sz w:val="19"/>
            </w:rPr>
            <w:fldChar w:fldCharType="end"/>
          </w:r>
          <w:r w:rsidRPr="00622090">
            <w:rPr>
              <w:sz w:val="19"/>
            </w:rPr>
            <w:t xml:space="preserve"> of </w:t>
          </w:r>
          <w:r w:rsidRPr="00622090">
            <w:rPr>
              <w:sz w:val="19"/>
            </w:rPr>
            <w:fldChar w:fldCharType="begin"/>
          </w:r>
          <w:r w:rsidRPr="00622090">
            <w:rPr>
              <w:sz w:val="19"/>
            </w:rPr>
            <w:instrText xml:space="preserve"> NUMPAGES  \* Arabic  \* MERGEFORMAT </w:instrText>
          </w:r>
          <w:r w:rsidRPr="00622090">
            <w:rPr>
              <w:sz w:val="19"/>
            </w:rPr>
            <w:fldChar w:fldCharType="separate"/>
          </w:r>
          <w:r w:rsidR="00DC3481">
            <w:rPr>
              <w:noProof/>
              <w:sz w:val="19"/>
            </w:rPr>
            <w:t>1</w:t>
          </w:r>
          <w:r w:rsidRPr="00622090">
            <w:rPr>
              <w:sz w:val="19"/>
            </w:rPr>
            <w:fldChar w:fldCharType="end"/>
          </w:r>
        </w:p>
      </w:tc>
      <w:tc>
        <w:tcPr>
          <w:tcW w:w="2551" w:type="dxa"/>
          <w:tcBorders>
            <w:top w:val="single" w:sz="4" w:space="0" w:color="auto"/>
          </w:tcBorders>
          <w:vAlign w:val="bottom"/>
        </w:tcPr>
        <w:p w:rsidR="00622090" w:rsidRPr="00622090" w:rsidRDefault="00642638" w:rsidP="00622090">
          <w:pPr>
            <w:spacing w:after="0"/>
            <w:jc w:val="right"/>
          </w:pPr>
          <w:r>
            <w:rPr>
              <w:rStyle w:val="PageNumber"/>
              <w:b/>
            </w:rPr>
            <w:t>ntl</w:t>
          </w:r>
          <w:r w:rsidR="00086FF8">
            <w:rPr>
              <w:rStyle w:val="PageNumber"/>
              <w:b/>
            </w:rPr>
            <w:t>.</w:t>
          </w:r>
          <w:r w:rsidR="004E736B" w:rsidRPr="00B368A4">
            <w:rPr>
              <w:rStyle w:val="PageNumber"/>
              <w:b/>
            </w:rPr>
            <w:t>nt.gov.au</w:t>
          </w:r>
        </w:p>
      </w:tc>
    </w:tr>
  </w:tbl>
  <w:p w:rsidR="00622090" w:rsidRPr="0033607F" w:rsidRDefault="00622090" w:rsidP="0033607F">
    <w:pPr>
      <w:pStyle w:val="Hidden"/>
      <w:rPr>
        <w:rStyle w:val="PageNumber"/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0120" w:rsidRDefault="00D50120" w:rsidP="007332FF">
      <w:r>
        <w:separator/>
      </w:r>
    </w:p>
  </w:footnote>
  <w:footnote w:type="continuationSeparator" w:id="0">
    <w:p w:rsidR="00D50120" w:rsidRDefault="00D50120" w:rsidP="00733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000" w:rsidRPr="00162207" w:rsidRDefault="00DC3481" w:rsidP="00AA6683">
    <w:pPr>
      <w:pStyle w:val="Header"/>
      <w:tabs>
        <w:tab w:val="clear" w:pos="9638"/>
        <w:tab w:val="right" w:pos="10318"/>
      </w:tabs>
      <w:jc w:val="right"/>
    </w:pPr>
    <w:sdt>
      <w:sdtPr>
        <w:alias w:val="Title"/>
        <w:tag w:val="Title"/>
        <w:id w:val="705679809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673268">
          <w:t>Expression of Interest - Aboriginal Advisory Group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29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  <w:tblDescription w:val="NT Government letterhead details"/>
    </w:tblPr>
    <w:tblGrid>
      <w:gridCol w:w="2721"/>
      <w:gridCol w:w="3091"/>
      <w:gridCol w:w="4479"/>
    </w:tblGrid>
    <w:tr w:rsidR="00A75ACB" w:rsidRPr="003005B4" w:rsidTr="00D47397">
      <w:trPr>
        <w:cantSplit/>
        <w:trHeight w:val="2694"/>
        <w:tblHeader/>
      </w:trPr>
      <w:tc>
        <w:tcPr>
          <w:tcW w:w="2721" w:type="dxa"/>
          <w:tcMar>
            <w:left w:w="0" w:type="dxa"/>
            <w:right w:w="0" w:type="dxa"/>
          </w:tcMar>
        </w:tcPr>
        <w:p w:rsidR="00A75ACB" w:rsidRPr="003005B4" w:rsidRDefault="00100A65" w:rsidP="00622090">
          <w:pPr>
            <w:tabs>
              <w:tab w:val="center" w:pos="4320"/>
              <w:tab w:val="right" w:pos="8640"/>
            </w:tabs>
            <w:spacing w:before="60" w:after="240"/>
          </w:pPr>
          <w:r>
            <w:rPr>
              <w:rFonts w:asciiTheme="minorHAnsi" w:hAnsiTheme="minorHAnsi" w:cs="Lato Black"/>
              <w:b/>
              <w:caps/>
              <w:noProof/>
              <w:color w:val="231F20"/>
              <w:u w:color="000000"/>
              <w:lang w:eastAsia="en-AU"/>
            </w:rPr>
            <mc:AlternateContent>
              <mc:Choice Requires="wps">
                <w:drawing>
                  <wp:anchor distT="0" distB="0" distL="114300" distR="114300" simplePos="0" relativeHeight="251672576" behindDoc="0" locked="0" layoutInCell="1" allowOverlap="1">
                    <wp:simplePos x="0" y="0"/>
                    <wp:positionH relativeFrom="column">
                      <wp:posOffset>1720596</wp:posOffset>
                    </wp:positionH>
                    <wp:positionV relativeFrom="paragraph">
                      <wp:posOffset>38100</wp:posOffset>
                    </wp:positionV>
                    <wp:extent cx="0" cy="561600"/>
                    <wp:effectExtent l="0" t="0" r="19050" b="29210"/>
                    <wp:wrapNone/>
                    <wp:docPr id="4" name="Straight Connector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561600"/>
                            </a:xfrm>
                            <a:prstGeom prst="line">
                              <a:avLst/>
                            </a:prstGeom>
                            <a:ln w="9906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3E6E538A" id="Straight Connector 4" o:spid="_x0000_s1026" style="position:absolute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35.5pt,3pt" to="135.5pt,4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" strokeweight=".78pt"/>
                </w:pict>
              </mc:Fallback>
            </mc:AlternateContent>
          </w:r>
          <w:r w:rsidR="00AA6683">
            <w:rPr>
              <w:noProof/>
              <w:lang w:eastAsia="en-AU"/>
            </w:rPr>
            <w:drawing>
              <wp:inline distT="0" distB="0" distL="0" distR="0" wp14:anchorId="6C8E041C" wp14:editId="1F40925F">
                <wp:extent cx="1574700" cy="561600"/>
                <wp:effectExtent l="0" t="0" r="6985" b="0"/>
                <wp:docPr id="13" name="Picture 13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ntgcentral.nt.gov.au/sites/files/uploads/images/dcm/logos/ntg-logo/ntg-primary-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4700" cy="56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91" w:type="dxa"/>
          <w:noWrap/>
          <w:tcMar>
            <w:left w:w="227" w:type="dxa"/>
            <w:right w:w="0" w:type="dxa"/>
          </w:tcMar>
        </w:tcPr>
        <w:p w:rsidR="00A75ACB" w:rsidRPr="00642638" w:rsidRDefault="00414A26" w:rsidP="00642638">
          <w:pPr>
            <w:spacing w:after="0"/>
            <w:rPr>
              <w:rFonts w:cs="Lato Regular"/>
              <w:caps/>
              <w:color w:val="231F20"/>
              <w:u w:color="000000"/>
              <w:lang w:val="en-US" w:eastAsia="ja-JP"/>
            </w:rPr>
          </w:pPr>
          <w:r>
            <w:rPr>
              <w:rFonts w:cs="Lato Regular"/>
              <w:caps/>
              <w:noProof/>
              <w:color w:val="231F20"/>
              <w:u w:color="000000"/>
              <w:lang w:eastAsia="en-AU"/>
            </w:rPr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column">
                  <wp:posOffset>-90170</wp:posOffset>
                </wp:positionH>
                <wp:positionV relativeFrom="paragraph">
                  <wp:posOffset>99695</wp:posOffset>
                </wp:positionV>
                <wp:extent cx="1818640" cy="501015"/>
                <wp:effectExtent l="0" t="0" r="0" b="0"/>
                <wp:wrapTight wrapText="bothSides">
                  <wp:wrapPolygon edited="0">
                    <wp:start x="0" y="0"/>
                    <wp:lineTo x="0" y="20532"/>
                    <wp:lineTo x="21268" y="20532"/>
                    <wp:lineTo x="21268" y="0"/>
                    <wp:lineTo x="0" y="0"/>
                  </wp:wrapPolygon>
                </wp:wrapTight>
                <wp:docPr id="14" name="Pictur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ANT-2019Logo-Primary-Colour-Print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18640" cy="5010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479" w:type="dxa"/>
          <w:tcMar>
            <w:left w:w="0" w:type="dxa"/>
            <w:right w:w="0" w:type="dxa"/>
          </w:tcMar>
          <w:vAlign w:val="bottom"/>
        </w:tcPr>
        <w:p w:rsidR="00086FF8" w:rsidRDefault="00642638" w:rsidP="00B368A4">
          <w:pPr>
            <w:spacing w:after="0"/>
            <w:jc w:val="right"/>
            <w:rPr>
              <w:spacing w:val="-3"/>
              <w:sz w:val="19"/>
              <w:szCs w:val="19"/>
            </w:rPr>
          </w:pPr>
          <w:r>
            <w:rPr>
              <w:spacing w:val="-3"/>
              <w:sz w:val="19"/>
              <w:szCs w:val="19"/>
            </w:rPr>
            <w:t>Northern Territory Library</w:t>
          </w:r>
        </w:p>
        <w:p w:rsidR="00B368A4" w:rsidRDefault="00642638" w:rsidP="006C4840">
          <w:pPr>
            <w:spacing w:after="120"/>
            <w:jc w:val="right"/>
            <w:rPr>
              <w:sz w:val="19"/>
              <w:szCs w:val="19"/>
            </w:rPr>
          </w:pPr>
          <w:r w:rsidRPr="00642638">
            <w:rPr>
              <w:spacing w:val="-3"/>
              <w:sz w:val="19"/>
              <w:szCs w:val="19"/>
            </w:rPr>
            <w:t xml:space="preserve">Parliament House, </w:t>
          </w:r>
          <w:r>
            <w:rPr>
              <w:spacing w:val="-3"/>
              <w:sz w:val="19"/>
              <w:szCs w:val="19"/>
            </w:rPr>
            <w:br/>
          </w:r>
          <w:r w:rsidRPr="00642638">
            <w:rPr>
              <w:spacing w:val="-3"/>
              <w:sz w:val="19"/>
              <w:szCs w:val="19"/>
            </w:rPr>
            <w:t xml:space="preserve">State Square, Darwin </w:t>
          </w:r>
        </w:p>
        <w:p w:rsidR="00A75ACB" w:rsidRPr="00A75ACB" w:rsidRDefault="00A75ACB" w:rsidP="00B368A4">
          <w:pPr>
            <w:spacing w:after="0"/>
            <w:jc w:val="right"/>
            <w:rPr>
              <w:sz w:val="19"/>
              <w:szCs w:val="19"/>
            </w:rPr>
          </w:pPr>
          <w:r w:rsidRPr="00A75ACB">
            <w:rPr>
              <w:sz w:val="19"/>
              <w:szCs w:val="19"/>
            </w:rPr>
            <w:t>Postal</w:t>
          </w:r>
          <w:r w:rsidRPr="00A75ACB">
            <w:rPr>
              <w:spacing w:val="20"/>
              <w:sz w:val="19"/>
              <w:szCs w:val="19"/>
            </w:rPr>
            <w:t xml:space="preserve"> </w:t>
          </w:r>
          <w:r w:rsidRPr="00A75ACB">
            <w:rPr>
              <w:sz w:val="19"/>
              <w:szCs w:val="19"/>
            </w:rPr>
            <w:t>address</w:t>
          </w:r>
        </w:p>
        <w:p w:rsidR="00086FF8" w:rsidRDefault="00642638" w:rsidP="00086FF8">
          <w:pPr>
            <w:spacing w:after="0"/>
            <w:jc w:val="right"/>
            <w:rPr>
              <w:w w:val="105"/>
              <w:sz w:val="19"/>
              <w:szCs w:val="19"/>
            </w:rPr>
          </w:pPr>
          <w:r>
            <w:rPr>
              <w:w w:val="105"/>
              <w:sz w:val="19"/>
              <w:szCs w:val="19"/>
            </w:rPr>
            <w:t>G</w:t>
          </w:r>
          <w:r w:rsidR="00086FF8">
            <w:rPr>
              <w:w w:val="105"/>
              <w:sz w:val="19"/>
              <w:szCs w:val="19"/>
            </w:rPr>
            <w:t xml:space="preserve">PO Box </w:t>
          </w:r>
          <w:r w:rsidR="00C94F96">
            <w:rPr>
              <w:w w:val="105"/>
              <w:sz w:val="19"/>
              <w:szCs w:val="19"/>
            </w:rPr>
            <w:t>42</w:t>
          </w:r>
        </w:p>
        <w:p w:rsidR="00A75ACB" w:rsidRPr="00A75ACB" w:rsidRDefault="00642638" w:rsidP="00086FF8">
          <w:pPr>
            <w:spacing w:after="0"/>
            <w:jc w:val="right"/>
            <w:rPr>
              <w:sz w:val="19"/>
              <w:szCs w:val="19"/>
            </w:rPr>
          </w:pPr>
          <w:r>
            <w:rPr>
              <w:w w:val="105"/>
              <w:sz w:val="19"/>
              <w:szCs w:val="19"/>
            </w:rPr>
            <w:t>Darwin</w:t>
          </w:r>
          <w:r w:rsidR="006C4840">
            <w:rPr>
              <w:w w:val="105"/>
              <w:sz w:val="19"/>
              <w:szCs w:val="19"/>
            </w:rPr>
            <w:t xml:space="preserve"> </w:t>
          </w:r>
          <w:r w:rsidR="00086FF8">
            <w:rPr>
              <w:w w:val="105"/>
              <w:sz w:val="19"/>
              <w:szCs w:val="19"/>
            </w:rPr>
            <w:t>NT 08</w:t>
          </w:r>
          <w:r>
            <w:rPr>
              <w:w w:val="105"/>
              <w:sz w:val="19"/>
              <w:szCs w:val="19"/>
            </w:rPr>
            <w:t>0</w:t>
          </w:r>
          <w:r w:rsidR="006C4840">
            <w:rPr>
              <w:w w:val="105"/>
              <w:sz w:val="19"/>
              <w:szCs w:val="19"/>
            </w:rPr>
            <w:t>1</w:t>
          </w:r>
          <w:r w:rsidR="00A75ACB" w:rsidRPr="00A75ACB">
            <w:rPr>
              <w:w w:val="105"/>
              <w:sz w:val="19"/>
              <w:szCs w:val="19"/>
            </w:rPr>
            <w:br/>
          </w:r>
        </w:p>
        <w:p w:rsidR="00A75ACB" w:rsidRPr="00A75ACB" w:rsidRDefault="00A75ACB" w:rsidP="00A75ACB">
          <w:pPr>
            <w:spacing w:after="0"/>
            <w:jc w:val="right"/>
            <w:rPr>
              <w:sz w:val="19"/>
              <w:szCs w:val="19"/>
            </w:rPr>
          </w:pPr>
          <w:r w:rsidRPr="00856F9B">
            <w:rPr>
              <w:b/>
              <w:color w:val="CB6015" w:themeColor="text2"/>
              <w:w w:val="95"/>
              <w:sz w:val="19"/>
              <w:szCs w:val="19"/>
            </w:rPr>
            <w:t>E</w:t>
          </w:r>
          <w:r w:rsidRPr="00A75ACB">
            <w:rPr>
              <w:b/>
              <w:color w:val="EB6321"/>
              <w:spacing w:val="18"/>
              <w:w w:val="95"/>
              <w:sz w:val="19"/>
              <w:szCs w:val="19"/>
            </w:rPr>
            <w:t xml:space="preserve"> </w:t>
          </w:r>
          <w:r w:rsidR="00C94F96" w:rsidRPr="00C94F96">
            <w:rPr>
              <w:spacing w:val="18"/>
              <w:w w:val="95"/>
              <w:sz w:val="19"/>
              <w:szCs w:val="19"/>
            </w:rPr>
            <w:t>libraryandarchivesNT</w:t>
          </w:r>
          <w:r w:rsidR="00086FF8" w:rsidRPr="00086FF8">
            <w:rPr>
              <w:sz w:val="19"/>
              <w:szCs w:val="19"/>
            </w:rPr>
            <w:t>@nt.gov.au</w:t>
          </w:r>
          <w:r w:rsidRPr="00A75ACB">
            <w:rPr>
              <w:sz w:val="19"/>
              <w:szCs w:val="19"/>
            </w:rPr>
            <w:br/>
          </w:r>
        </w:p>
        <w:p w:rsidR="00A75ACB" w:rsidRPr="00A75ACB" w:rsidRDefault="00A75ACB" w:rsidP="00A75ACB">
          <w:pPr>
            <w:spacing w:after="0"/>
            <w:jc w:val="right"/>
            <w:rPr>
              <w:sz w:val="19"/>
              <w:szCs w:val="19"/>
            </w:rPr>
          </w:pPr>
          <w:r w:rsidRPr="00856F9B">
            <w:rPr>
              <w:b/>
              <w:color w:val="CB6015" w:themeColor="text2"/>
              <w:w w:val="110"/>
              <w:sz w:val="19"/>
              <w:szCs w:val="19"/>
            </w:rPr>
            <w:t>T</w:t>
          </w:r>
          <w:r w:rsidRPr="00A75ACB">
            <w:rPr>
              <w:b/>
              <w:color w:val="EB6321"/>
              <w:spacing w:val="-20"/>
              <w:w w:val="110"/>
              <w:sz w:val="19"/>
              <w:szCs w:val="19"/>
            </w:rPr>
            <w:t xml:space="preserve"> </w:t>
          </w:r>
          <w:r w:rsidRPr="00A75ACB">
            <w:rPr>
              <w:w w:val="110"/>
              <w:sz w:val="19"/>
              <w:szCs w:val="19"/>
            </w:rPr>
            <w:t>08</w:t>
          </w:r>
          <w:r w:rsidRPr="00A75ACB">
            <w:rPr>
              <w:spacing w:val="-23"/>
              <w:w w:val="110"/>
              <w:sz w:val="19"/>
              <w:szCs w:val="19"/>
            </w:rPr>
            <w:t xml:space="preserve"> </w:t>
          </w:r>
          <w:r w:rsidRPr="00A75ACB">
            <w:rPr>
              <w:w w:val="110"/>
              <w:sz w:val="19"/>
              <w:szCs w:val="19"/>
            </w:rPr>
            <w:t>89</w:t>
          </w:r>
          <w:r w:rsidR="00086FF8">
            <w:rPr>
              <w:w w:val="110"/>
              <w:sz w:val="19"/>
              <w:szCs w:val="19"/>
            </w:rPr>
            <w:t xml:space="preserve">99 </w:t>
          </w:r>
          <w:r w:rsidR="00A1727A">
            <w:rPr>
              <w:w w:val="110"/>
              <w:sz w:val="19"/>
              <w:szCs w:val="19"/>
            </w:rPr>
            <w:t>7177</w:t>
          </w:r>
          <w:r w:rsidRPr="00A75ACB">
            <w:rPr>
              <w:w w:val="110"/>
              <w:sz w:val="19"/>
              <w:szCs w:val="19"/>
            </w:rPr>
            <w:br/>
          </w:r>
        </w:p>
        <w:p w:rsidR="00A75ACB" w:rsidRPr="00A75ACB" w:rsidRDefault="00C94F96" w:rsidP="00A75ACB">
          <w:pPr>
            <w:spacing w:after="0"/>
            <w:jc w:val="right"/>
            <w:rPr>
              <w:sz w:val="19"/>
              <w:szCs w:val="19"/>
            </w:rPr>
          </w:pPr>
          <w:r>
            <w:rPr>
              <w:sz w:val="19"/>
              <w:szCs w:val="19"/>
            </w:rPr>
            <w:t>NTLIB2020/0002</w:t>
          </w:r>
        </w:p>
        <w:p w:rsidR="00A75ACB" w:rsidRPr="00B368A4" w:rsidRDefault="00A75ACB" w:rsidP="00B368A4">
          <w:pPr>
            <w:spacing w:after="0"/>
            <w:jc w:val="right"/>
            <w:rPr>
              <w:sz w:val="19"/>
              <w:szCs w:val="19"/>
            </w:rPr>
          </w:pPr>
        </w:p>
      </w:tc>
    </w:tr>
  </w:tbl>
  <w:p w:rsidR="00E908F1" w:rsidRPr="000E3ED2" w:rsidRDefault="00100A65" w:rsidP="00A75ACB">
    <w:pPr>
      <w:pStyle w:val="Hidden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83C4979" wp14:editId="0BDB57E4">
              <wp:simplePos x="0" y="0"/>
              <wp:positionH relativeFrom="column">
                <wp:posOffset>-245658069</wp:posOffset>
              </wp:positionH>
              <wp:positionV relativeFrom="paragraph">
                <wp:posOffset>-248840307</wp:posOffset>
              </wp:positionV>
              <wp:extent cx="302895" cy="143510"/>
              <wp:effectExtent l="3493" t="0" r="5397" b="5398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302895" cy="14351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1273F18" id="Rectangle 2" o:spid="_x0000_s1026" style="position:absolute;margin-left:-19343.15pt;margin-top:-19593.7pt;width:23.85pt;height:11.3pt;rotation:9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" fillcolor="#c25062 [3204]" stroked="f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B668C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1" w15:restartNumberingAfterBreak="0">
    <w:nsid w:val="06DC644B"/>
    <w:multiLevelType w:val="hybridMultilevel"/>
    <w:tmpl w:val="C1B606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C6DBF"/>
    <w:multiLevelType w:val="hybridMultilevel"/>
    <w:tmpl w:val="F650FFF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4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5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6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7" w15:restartNumberingAfterBreak="0">
    <w:nsid w:val="13154224"/>
    <w:multiLevelType w:val="hybridMultilevel"/>
    <w:tmpl w:val="E94E06D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9" w15:restartNumberingAfterBreak="0">
    <w:nsid w:val="163515A8"/>
    <w:multiLevelType w:val="hybridMultilevel"/>
    <w:tmpl w:val="0A14065E"/>
    <w:lvl w:ilvl="0" w:tplc="14FA3692">
      <w:start w:val="1"/>
      <w:numFmt w:val="bullet"/>
      <w:lvlText w:val="o"/>
      <w:lvlJc w:val="left"/>
      <w:pPr>
        <w:ind w:left="1077" w:hanging="357"/>
      </w:pPr>
      <w:rPr>
        <w:rFonts w:ascii="Courier New" w:hAnsi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4A4348"/>
    <w:multiLevelType w:val="hybridMultilevel"/>
    <w:tmpl w:val="A8043C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7D7824"/>
    <w:multiLevelType w:val="multilevel"/>
    <w:tmpl w:val="E6E2F9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13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14" w15:restartNumberingAfterBreak="0">
    <w:nsid w:val="19946FDC"/>
    <w:multiLevelType w:val="hybridMultilevel"/>
    <w:tmpl w:val="22429E2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16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17" w15:restartNumberingAfterBreak="0">
    <w:nsid w:val="1B803779"/>
    <w:multiLevelType w:val="hybridMultilevel"/>
    <w:tmpl w:val="C2D610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19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20" w15:restartNumberingAfterBreak="0">
    <w:nsid w:val="1EF00CF1"/>
    <w:multiLevelType w:val="hybridMultilevel"/>
    <w:tmpl w:val="037E70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22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23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24" w15:restartNumberingAfterBreak="0">
    <w:nsid w:val="27D83E4D"/>
    <w:multiLevelType w:val="multilevel"/>
    <w:tmpl w:val="3928FD02"/>
    <w:numStyleLink w:val="Bulletlist"/>
  </w:abstractNum>
  <w:abstractNum w:abstractNumId="25" w15:restartNumberingAfterBreak="0">
    <w:nsid w:val="28630758"/>
    <w:multiLevelType w:val="hybridMultilevel"/>
    <w:tmpl w:val="F078C1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A1520E7"/>
    <w:multiLevelType w:val="multilevel"/>
    <w:tmpl w:val="4E6AC8F6"/>
    <w:numStyleLink w:val="Numberlist"/>
  </w:abstractNum>
  <w:abstractNum w:abstractNumId="27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28" w15:restartNumberingAfterBreak="0">
    <w:nsid w:val="2D9612F8"/>
    <w:multiLevelType w:val="hybridMultilevel"/>
    <w:tmpl w:val="1144D0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FA3692">
      <w:start w:val="1"/>
      <w:numFmt w:val="bullet"/>
      <w:lvlText w:val="o"/>
      <w:lvlJc w:val="left"/>
      <w:pPr>
        <w:ind w:left="1077" w:hanging="357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30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31" w15:restartNumberingAfterBreak="0">
    <w:nsid w:val="32CB5662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32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33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34" w15:restartNumberingAfterBreak="0">
    <w:nsid w:val="378227E2"/>
    <w:multiLevelType w:val="hybridMultilevel"/>
    <w:tmpl w:val="6AE42F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89457ED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36" w15:restartNumberingAfterBreak="0">
    <w:nsid w:val="39390CDE"/>
    <w:multiLevelType w:val="multilevel"/>
    <w:tmpl w:val="A9129B74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37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38" w15:restartNumberingAfterBreak="0">
    <w:nsid w:val="40A9623F"/>
    <w:multiLevelType w:val="hybridMultilevel"/>
    <w:tmpl w:val="00064D9C"/>
    <w:lvl w:ilvl="0" w:tplc="033C5BAC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C3CE477E">
      <w:start w:val="1"/>
      <w:numFmt w:val="bullet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23D6322"/>
    <w:multiLevelType w:val="hybridMultilevel"/>
    <w:tmpl w:val="A9C45F8E"/>
    <w:lvl w:ilvl="0" w:tplc="14FA3692">
      <w:start w:val="1"/>
      <w:numFmt w:val="bullet"/>
      <w:lvlText w:val="o"/>
      <w:lvlJc w:val="left"/>
      <w:pPr>
        <w:ind w:left="1077" w:hanging="357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4A124F1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41" w15:restartNumberingAfterBreak="0">
    <w:nsid w:val="49C43599"/>
    <w:multiLevelType w:val="hybridMultilevel"/>
    <w:tmpl w:val="EB8623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43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44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45" w15:restartNumberingAfterBreak="0">
    <w:nsid w:val="5044168B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46" w15:restartNumberingAfterBreak="0">
    <w:nsid w:val="51CC4897"/>
    <w:multiLevelType w:val="hybridMultilevel"/>
    <w:tmpl w:val="100C23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37F7DCB"/>
    <w:multiLevelType w:val="hybridMultilevel"/>
    <w:tmpl w:val="605886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3842BC6"/>
    <w:multiLevelType w:val="multilevel"/>
    <w:tmpl w:val="0C78A7AC"/>
    <w:numStyleLink w:val="Tablebulletlist"/>
  </w:abstractNum>
  <w:abstractNum w:abstractNumId="49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50" w15:restartNumberingAfterBreak="0">
    <w:nsid w:val="569B4482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51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52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53" w15:restartNumberingAfterBreak="0">
    <w:nsid w:val="58405D33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54" w15:restartNumberingAfterBreak="0">
    <w:nsid w:val="58DC34FF"/>
    <w:multiLevelType w:val="hybridMultilevel"/>
    <w:tmpl w:val="D67C0B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8E21323"/>
    <w:multiLevelType w:val="multilevel"/>
    <w:tmpl w:val="4E6AC8F6"/>
    <w:numStyleLink w:val="Numberlist"/>
  </w:abstractNum>
  <w:abstractNum w:abstractNumId="56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57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58" w15:restartNumberingAfterBreak="0">
    <w:nsid w:val="5F9F2C75"/>
    <w:multiLevelType w:val="hybridMultilevel"/>
    <w:tmpl w:val="E94E06D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23009DC"/>
    <w:multiLevelType w:val="hybridMultilevel"/>
    <w:tmpl w:val="D2603C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42B0A38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61" w15:restartNumberingAfterBreak="0">
    <w:nsid w:val="65757574"/>
    <w:multiLevelType w:val="hybridMultilevel"/>
    <w:tmpl w:val="5A70F6F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5A52BB0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63" w15:restartNumberingAfterBreak="0">
    <w:nsid w:val="6877743F"/>
    <w:multiLevelType w:val="hybridMultilevel"/>
    <w:tmpl w:val="08A2B3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65" w15:restartNumberingAfterBreak="0">
    <w:nsid w:val="6E713C06"/>
    <w:multiLevelType w:val="hybridMultilevel"/>
    <w:tmpl w:val="CD9EAE7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3734F5F"/>
    <w:multiLevelType w:val="hybridMultilevel"/>
    <w:tmpl w:val="48B6F32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68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69" w15:restartNumberingAfterBreak="0">
    <w:nsid w:val="765A32D4"/>
    <w:multiLevelType w:val="multilevel"/>
    <w:tmpl w:val="4E6AC8F6"/>
    <w:numStyleLink w:val="Numberlist"/>
  </w:abstractNum>
  <w:abstractNum w:abstractNumId="70" w15:restartNumberingAfterBreak="0">
    <w:nsid w:val="770379B5"/>
    <w:multiLevelType w:val="hybridMultilevel"/>
    <w:tmpl w:val="E43EBA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79CC6470"/>
    <w:multiLevelType w:val="multilevel"/>
    <w:tmpl w:val="0D62A8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72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>
    <w:abstractNumId w:val="33"/>
  </w:num>
  <w:num w:numId="2">
    <w:abstractNumId w:val="21"/>
  </w:num>
  <w:num w:numId="3">
    <w:abstractNumId w:val="71"/>
  </w:num>
  <w:num w:numId="4">
    <w:abstractNumId w:val="43"/>
  </w:num>
  <w:num w:numId="5">
    <w:abstractNumId w:val="27"/>
  </w:num>
  <w:num w:numId="6">
    <w:abstractNumId w:val="15"/>
  </w:num>
  <w:num w:numId="7">
    <w:abstractNumId w:val="48"/>
  </w:num>
  <w:num w:numId="8">
    <w:abstractNumId w:val="24"/>
  </w:num>
  <w:num w:numId="9">
    <w:abstractNumId w:val="55"/>
  </w:num>
  <w:num w:numId="10">
    <w:abstractNumId w:val="20"/>
  </w:num>
  <w:num w:numId="11">
    <w:abstractNumId w:val="61"/>
  </w:num>
  <w:num w:numId="12">
    <w:abstractNumId w:val="17"/>
  </w:num>
  <w:num w:numId="13">
    <w:abstractNumId w:val="1"/>
  </w:num>
  <w:num w:numId="14">
    <w:abstractNumId w:val="59"/>
  </w:num>
  <w:num w:numId="15">
    <w:abstractNumId w:val="26"/>
  </w:num>
  <w:num w:numId="16">
    <w:abstractNumId w:val="60"/>
  </w:num>
  <w:num w:numId="17">
    <w:abstractNumId w:val="69"/>
  </w:num>
  <w:num w:numId="18">
    <w:abstractNumId w:val="54"/>
  </w:num>
  <w:num w:numId="19">
    <w:abstractNumId w:val="46"/>
  </w:num>
  <w:num w:numId="20">
    <w:abstractNumId w:val="50"/>
  </w:num>
  <w:num w:numId="21">
    <w:abstractNumId w:val="38"/>
  </w:num>
  <w:num w:numId="22">
    <w:abstractNumId w:val="53"/>
  </w:num>
  <w:num w:numId="23">
    <w:abstractNumId w:val="45"/>
  </w:num>
  <w:num w:numId="24">
    <w:abstractNumId w:val="40"/>
  </w:num>
  <w:num w:numId="25">
    <w:abstractNumId w:val="36"/>
  </w:num>
  <w:num w:numId="26">
    <w:abstractNumId w:val="10"/>
  </w:num>
  <w:num w:numId="27">
    <w:abstractNumId w:val="70"/>
  </w:num>
  <w:num w:numId="28">
    <w:abstractNumId w:val="35"/>
  </w:num>
  <w:num w:numId="29">
    <w:abstractNumId w:val="28"/>
  </w:num>
  <w:num w:numId="30">
    <w:abstractNumId w:val="0"/>
  </w:num>
  <w:num w:numId="31">
    <w:abstractNumId w:val="39"/>
  </w:num>
  <w:num w:numId="32">
    <w:abstractNumId w:val="9"/>
  </w:num>
  <w:num w:numId="33">
    <w:abstractNumId w:val="62"/>
  </w:num>
  <w:num w:numId="34">
    <w:abstractNumId w:val="31"/>
  </w:num>
  <w:num w:numId="35">
    <w:abstractNumId w:val="47"/>
  </w:num>
  <w:num w:numId="36">
    <w:abstractNumId w:val="63"/>
  </w:num>
  <w:num w:numId="37">
    <w:abstractNumId w:val="65"/>
  </w:num>
  <w:num w:numId="38">
    <w:abstractNumId w:val="14"/>
  </w:num>
  <w:num w:numId="39">
    <w:abstractNumId w:val="25"/>
  </w:num>
  <w:num w:numId="40">
    <w:abstractNumId w:val="66"/>
  </w:num>
  <w:num w:numId="41">
    <w:abstractNumId w:val="2"/>
  </w:num>
  <w:num w:numId="42">
    <w:abstractNumId w:val="58"/>
  </w:num>
  <w:num w:numId="43">
    <w:abstractNumId w:val="11"/>
  </w:num>
  <w:num w:numId="44">
    <w:abstractNumId w:val="34"/>
  </w:num>
  <w:num w:numId="45">
    <w:abstractNumId w:val="41"/>
  </w:num>
  <w:num w:numId="4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stylePaneFormatFilter w:val="DB04" w:allStyles="0" w:customStyles="0" w:latentStyles="1" w:stylesInUse="0" w:headingStyles="0" w:numberingStyles="0" w:tableStyles="0" w:directFormattingOnRuns="1" w:directFormattingOnParagraphs="1" w:directFormattingOnNumbering="0" w:directFormattingOnTables="1" w:clearFormatting="1" w:top3HeadingStyles="0" w:visibleStyles="1" w:alternateStyleNames="1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A26"/>
    <w:rsid w:val="00001DDF"/>
    <w:rsid w:val="0000322D"/>
    <w:rsid w:val="00007670"/>
    <w:rsid w:val="00010665"/>
    <w:rsid w:val="00023412"/>
    <w:rsid w:val="0002393A"/>
    <w:rsid w:val="00027DB8"/>
    <w:rsid w:val="00031A96"/>
    <w:rsid w:val="00040BF3"/>
    <w:rsid w:val="0004211C"/>
    <w:rsid w:val="00046C59"/>
    <w:rsid w:val="00051362"/>
    <w:rsid w:val="00051F45"/>
    <w:rsid w:val="00052953"/>
    <w:rsid w:val="0005341A"/>
    <w:rsid w:val="00056DEF"/>
    <w:rsid w:val="00056EDC"/>
    <w:rsid w:val="0006635A"/>
    <w:rsid w:val="000720BE"/>
    <w:rsid w:val="0007259C"/>
    <w:rsid w:val="00080202"/>
    <w:rsid w:val="00080DCD"/>
    <w:rsid w:val="00080E22"/>
    <w:rsid w:val="00082573"/>
    <w:rsid w:val="000840A3"/>
    <w:rsid w:val="00085062"/>
    <w:rsid w:val="00086A5F"/>
    <w:rsid w:val="00086FF8"/>
    <w:rsid w:val="000911EF"/>
    <w:rsid w:val="000962C5"/>
    <w:rsid w:val="00097865"/>
    <w:rsid w:val="000A4317"/>
    <w:rsid w:val="000A559C"/>
    <w:rsid w:val="000B2CA1"/>
    <w:rsid w:val="000D1E20"/>
    <w:rsid w:val="000D1F29"/>
    <w:rsid w:val="000D633D"/>
    <w:rsid w:val="000E342B"/>
    <w:rsid w:val="000E3ED2"/>
    <w:rsid w:val="000E5DD2"/>
    <w:rsid w:val="000F2958"/>
    <w:rsid w:val="000F3850"/>
    <w:rsid w:val="000F604F"/>
    <w:rsid w:val="00100992"/>
    <w:rsid w:val="00100A65"/>
    <w:rsid w:val="00104E7F"/>
    <w:rsid w:val="001137EC"/>
    <w:rsid w:val="001152F5"/>
    <w:rsid w:val="00117743"/>
    <w:rsid w:val="00117F5B"/>
    <w:rsid w:val="00132658"/>
    <w:rsid w:val="00132670"/>
    <w:rsid w:val="00150DC0"/>
    <w:rsid w:val="001529B2"/>
    <w:rsid w:val="00156CD4"/>
    <w:rsid w:val="0016153B"/>
    <w:rsid w:val="00162207"/>
    <w:rsid w:val="00164A3E"/>
    <w:rsid w:val="00166FF6"/>
    <w:rsid w:val="00176123"/>
    <w:rsid w:val="00181620"/>
    <w:rsid w:val="00187130"/>
    <w:rsid w:val="001957AD"/>
    <w:rsid w:val="00196F8E"/>
    <w:rsid w:val="001A2B7F"/>
    <w:rsid w:val="001A3AFD"/>
    <w:rsid w:val="001A496C"/>
    <w:rsid w:val="001A576A"/>
    <w:rsid w:val="001B28DA"/>
    <w:rsid w:val="001B2B6C"/>
    <w:rsid w:val="001D01C4"/>
    <w:rsid w:val="001D4F99"/>
    <w:rsid w:val="001D52B0"/>
    <w:rsid w:val="001D5A18"/>
    <w:rsid w:val="001D7CA4"/>
    <w:rsid w:val="001E057F"/>
    <w:rsid w:val="001E14EB"/>
    <w:rsid w:val="001F59E6"/>
    <w:rsid w:val="00203F1C"/>
    <w:rsid w:val="00206936"/>
    <w:rsid w:val="00206C6F"/>
    <w:rsid w:val="00206FBD"/>
    <w:rsid w:val="00207746"/>
    <w:rsid w:val="00214717"/>
    <w:rsid w:val="00230031"/>
    <w:rsid w:val="00235C01"/>
    <w:rsid w:val="00247343"/>
    <w:rsid w:val="00265C56"/>
    <w:rsid w:val="002716CD"/>
    <w:rsid w:val="00274D4B"/>
    <w:rsid w:val="002806F5"/>
    <w:rsid w:val="002812CA"/>
    <w:rsid w:val="00281577"/>
    <w:rsid w:val="002926BC"/>
    <w:rsid w:val="00293A72"/>
    <w:rsid w:val="002A0160"/>
    <w:rsid w:val="002A30C3"/>
    <w:rsid w:val="002A6F6A"/>
    <w:rsid w:val="002A7712"/>
    <w:rsid w:val="002B38F7"/>
    <w:rsid w:val="002B4F50"/>
    <w:rsid w:val="002B5591"/>
    <w:rsid w:val="002B6AA4"/>
    <w:rsid w:val="002C1FE9"/>
    <w:rsid w:val="002C77D3"/>
    <w:rsid w:val="002D3A57"/>
    <w:rsid w:val="002D561F"/>
    <w:rsid w:val="002D7D05"/>
    <w:rsid w:val="002E20C8"/>
    <w:rsid w:val="002E4290"/>
    <w:rsid w:val="002E66A6"/>
    <w:rsid w:val="002F0DB1"/>
    <w:rsid w:val="002F2885"/>
    <w:rsid w:val="002F45A1"/>
    <w:rsid w:val="0030203D"/>
    <w:rsid w:val="003037F9"/>
    <w:rsid w:val="0030583E"/>
    <w:rsid w:val="00307FE1"/>
    <w:rsid w:val="003164BA"/>
    <w:rsid w:val="00322349"/>
    <w:rsid w:val="003258E6"/>
    <w:rsid w:val="0033607F"/>
    <w:rsid w:val="00342283"/>
    <w:rsid w:val="00343A87"/>
    <w:rsid w:val="00344A36"/>
    <w:rsid w:val="003456F4"/>
    <w:rsid w:val="00347FB6"/>
    <w:rsid w:val="003504FD"/>
    <w:rsid w:val="00350881"/>
    <w:rsid w:val="00357D55"/>
    <w:rsid w:val="00363513"/>
    <w:rsid w:val="003657E5"/>
    <w:rsid w:val="0036589C"/>
    <w:rsid w:val="00371312"/>
    <w:rsid w:val="00371DC7"/>
    <w:rsid w:val="00377B21"/>
    <w:rsid w:val="00390CE3"/>
    <w:rsid w:val="00394876"/>
    <w:rsid w:val="00394AAF"/>
    <w:rsid w:val="00394CE5"/>
    <w:rsid w:val="003A38E4"/>
    <w:rsid w:val="003A6341"/>
    <w:rsid w:val="003B67FD"/>
    <w:rsid w:val="003B6A61"/>
    <w:rsid w:val="003D0F63"/>
    <w:rsid w:val="003D42C0"/>
    <w:rsid w:val="003D5B29"/>
    <w:rsid w:val="003D7818"/>
    <w:rsid w:val="003E2445"/>
    <w:rsid w:val="003E3BB2"/>
    <w:rsid w:val="003F5B58"/>
    <w:rsid w:val="0040222A"/>
    <w:rsid w:val="004047BC"/>
    <w:rsid w:val="004100F7"/>
    <w:rsid w:val="00414A26"/>
    <w:rsid w:val="00414CB3"/>
    <w:rsid w:val="0041563D"/>
    <w:rsid w:val="00426E25"/>
    <w:rsid w:val="00427D9C"/>
    <w:rsid w:val="00427E7E"/>
    <w:rsid w:val="0043465D"/>
    <w:rsid w:val="00443B6E"/>
    <w:rsid w:val="0045420A"/>
    <w:rsid w:val="004554D4"/>
    <w:rsid w:val="00461744"/>
    <w:rsid w:val="00466185"/>
    <w:rsid w:val="00466303"/>
    <w:rsid w:val="004668A7"/>
    <w:rsid w:val="00466D96"/>
    <w:rsid w:val="00467747"/>
    <w:rsid w:val="00470017"/>
    <w:rsid w:val="0047105A"/>
    <w:rsid w:val="00473C98"/>
    <w:rsid w:val="00474965"/>
    <w:rsid w:val="00482DF8"/>
    <w:rsid w:val="004864DE"/>
    <w:rsid w:val="00494BE5"/>
    <w:rsid w:val="004A0EBA"/>
    <w:rsid w:val="004A2538"/>
    <w:rsid w:val="004A331E"/>
    <w:rsid w:val="004B0C15"/>
    <w:rsid w:val="004B35EA"/>
    <w:rsid w:val="004B69E4"/>
    <w:rsid w:val="004C6C39"/>
    <w:rsid w:val="004D075F"/>
    <w:rsid w:val="004D1B76"/>
    <w:rsid w:val="004D344E"/>
    <w:rsid w:val="004E019E"/>
    <w:rsid w:val="004E06EC"/>
    <w:rsid w:val="004E0A3F"/>
    <w:rsid w:val="004E2CB7"/>
    <w:rsid w:val="004E736B"/>
    <w:rsid w:val="004F016A"/>
    <w:rsid w:val="004F601E"/>
    <w:rsid w:val="00500F94"/>
    <w:rsid w:val="00502FB3"/>
    <w:rsid w:val="00503313"/>
    <w:rsid w:val="00503DE9"/>
    <w:rsid w:val="0050530C"/>
    <w:rsid w:val="00505DEA"/>
    <w:rsid w:val="00507782"/>
    <w:rsid w:val="00512A04"/>
    <w:rsid w:val="00520499"/>
    <w:rsid w:val="0052190F"/>
    <w:rsid w:val="005249F5"/>
    <w:rsid w:val="005260F7"/>
    <w:rsid w:val="00543BD1"/>
    <w:rsid w:val="00556113"/>
    <w:rsid w:val="00564C12"/>
    <w:rsid w:val="005654B8"/>
    <w:rsid w:val="005762CC"/>
    <w:rsid w:val="00582D3D"/>
    <w:rsid w:val="00590040"/>
    <w:rsid w:val="00595386"/>
    <w:rsid w:val="00597234"/>
    <w:rsid w:val="005A4AC0"/>
    <w:rsid w:val="005A5FDF"/>
    <w:rsid w:val="005B0FB7"/>
    <w:rsid w:val="005B122A"/>
    <w:rsid w:val="005B1FCB"/>
    <w:rsid w:val="005B5AC2"/>
    <w:rsid w:val="005C2833"/>
    <w:rsid w:val="005E144D"/>
    <w:rsid w:val="005E1500"/>
    <w:rsid w:val="005E3A43"/>
    <w:rsid w:val="005F0B17"/>
    <w:rsid w:val="005F3922"/>
    <w:rsid w:val="005F77C7"/>
    <w:rsid w:val="00620675"/>
    <w:rsid w:val="00622090"/>
    <w:rsid w:val="00622910"/>
    <w:rsid w:val="006254B6"/>
    <w:rsid w:val="00627FC8"/>
    <w:rsid w:val="00642638"/>
    <w:rsid w:val="006433C3"/>
    <w:rsid w:val="00650F5B"/>
    <w:rsid w:val="006670D7"/>
    <w:rsid w:val="006719EA"/>
    <w:rsid w:val="00671F13"/>
    <w:rsid w:val="00673268"/>
    <w:rsid w:val="0067400A"/>
    <w:rsid w:val="006847AD"/>
    <w:rsid w:val="0069114B"/>
    <w:rsid w:val="006944C1"/>
    <w:rsid w:val="006A756A"/>
    <w:rsid w:val="006C4840"/>
    <w:rsid w:val="006D3037"/>
    <w:rsid w:val="006D66F7"/>
    <w:rsid w:val="00705C9D"/>
    <w:rsid w:val="00705F13"/>
    <w:rsid w:val="00714F1D"/>
    <w:rsid w:val="00715225"/>
    <w:rsid w:val="00720CC6"/>
    <w:rsid w:val="00722DDB"/>
    <w:rsid w:val="00724728"/>
    <w:rsid w:val="00724F98"/>
    <w:rsid w:val="00730B9B"/>
    <w:rsid w:val="007310DE"/>
    <w:rsid w:val="0073182E"/>
    <w:rsid w:val="007332FF"/>
    <w:rsid w:val="007408F5"/>
    <w:rsid w:val="00741EAE"/>
    <w:rsid w:val="00755248"/>
    <w:rsid w:val="0076190B"/>
    <w:rsid w:val="007622ED"/>
    <w:rsid w:val="0076355D"/>
    <w:rsid w:val="00763A2D"/>
    <w:rsid w:val="007676A4"/>
    <w:rsid w:val="00777795"/>
    <w:rsid w:val="00783A57"/>
    <w:rsid w:val="00784C92"/>
    <w:rsid w:val="007859CD"/>
    <w:rsid w:val="00785C24"/>
    <w:rsid w:val="007907E4"/>
    <w:rsid w:val="00796461"/>
    <w:rsid w:val="007A6A4F"/>
    <w:rsid w:val="007B03F5"/>
    <w:rsid w:val="007B56EC"/>
    <w:rsid w:val="007B5C09"/>
    <w:rsid w:val="007B5DA2"/>
    <w:rsid w:val="007C0966"/>
    <w:rsid w:val="007C19E7"/>
    <w:rsid w:val="007C5CFD"/>
    <w:rsid w:val="007C6D9F"/>
    <w:rsid w:val="007D4893"/>
    <w:rsid w:val="007E70CF"/>
    <w:rsid w:val="007E74A4"/>
    <w:rsid w:val="007F1B6F"/>
    <w:rsid w:val="007F263F"/>
    <w:rsid w:val="007F3CE9"/>
    <w:rsid w:val="008015A8"/>
    <w:rsid w:val="0080766E"/>
    <w:rsid w:val="00811169"/>
    <w:rsid w:val="00815297"/>
    <w:rsid w:val="008170DB"/>
    <w:rsid w:val="00817BA1"/>
    <w:rsid w:val="00823022"/>
    <w:rsid w:val="0082634E"/>
    <w:rsid w:val="008313C4"/>
    <w:rsid w:val="00835434"/>
    <w:rsid w:val="008358C0"/>
    <w:rsid w:val="00842838"/>
    <w:rsid w:val="00854EC1"/>
    <w:rsid w:val="00856F9B"/>
    <w:rsid w:val="0085797F"/>
    <w:rsid w:val="00861DC3"/>
    <w:rsid w:val="00867019"/>
    <w:rsid w:val="00872EF1"/>
    <w:rsid w:val="008735A9"/>
    <w:rsid w:val="00877BC5"/>
    <w:rsid w:val="00877D20"/>
    <w:rsid w:val="00881C48"/>
    <w:rsid w:val="00885B80"/>
    <w:rsid w:val="00885C30"/>
    <w:rsid w:val="00885E9B"/>
    <w:rsid w:val="00893C96"/>
    <w:rsid w:val="0089500A"/>
    <w:rsid w:val="00897C94"/>
    <w:rsid w:val="008A7C12"/>
    <w:rsid w:val="008B03CE"/>
    <w:rsid w:val="008B529E"/>
    <w:rsid w:val="008C17FB"/>
    <w:rsid w:val="008C70BB"/>
    <w:rsid w:val="008D1B00"/>
    <w:rsid w:val="008D57B8"/>
    <w:rsid w:val="008E03FC"/>
    <w:rsid w:val="008E510B"/>
    <w:rsid w:val="00902B13"/>
    <w:rsid w:val="00907948"/>
    <w:rsid w:val="00911941"/>
    <w:rsid w:val="0092024D"/>
    <w:rsid w:val="00925146"/>
    <w:rsid w:val="00925F0F"/>
    <w:rsid w:val="00932F6B"/>
    <w:rsid w:val="00944390"/>
    <w:rsid w:val="009468BC"/>
    <w:rsid w:val="00947FAE"/>
    <w:rsid w:val="009521C9"/>
    <w:rsid w:val="009616DF"/>
    <w:rsid w:val="0096542F"/>
    <w:rsid w:val="00965F6E"/>
    <w:rsid w:val="00967FA7"/>
    <w:rsid w:val="00971645"/>
    <w:rsid w:val="00977919"/>
    <w:rsid w:val="00981936"/>
    <w:rsid w:val="00983000"/>
    <w:rsid w:val="009870FA"/>
    <w:rsid w:val="009921C3"/>
    <w:rsid w:val="0099551D"/>
    <w:rsid w:val="0099599E"/>
    <w:rsid w:val="009A5897"/>
    <w:rsid w:val="009A5F24"/>
    <w:rsid w:val="009B0B3E"/>
    <w:rsid w:val="009B1913"/>
    <w:rsid w:val="009B6657"/>
    <w:rsid w:val="009B6966"/>
    <w:rsid w:val="009C6C38"/>
    <w:rsid w:val="009D0EB5"/>
    <w:rsid w:val="009D14F9"/>
    <w:rsid w:val="009D2B74"/>
    <w:rsid w:val="009D63FF"/>
    <w:rsid w:val="009E175D"/>
    <w:rsid w:val="009E3CC2"/>
    <w:rsid w:val="009F06BD"/>
    <w:rsid w:val="009F2A4D"/>
    <w:rsid w:val="00A00828"/>
    <w:rsid w:val="00A03290"/>
    <w:rsid w:val="00A0387E"/>
    <w:rsid w:val="00A05BFD"/>
    <w:rsid w:val="00A07490"/>
    <w:rsid w:val="00A10655"/>
    <w:rsid w:val="00A12B64"/>
    <w:rsid w:val="00A165E1"/>
    <w:rsid w:val="00A1727A"/>
    <w:rsid w:val="00A22C38"/>
    <w:rsid w:val="00A25193"/>
    <w:rsid w:val="00A26E80"/>
    <w:rsid w:val="00A30CC6"/>
    <w:rsid w:val="00A31AE8"/>
    <w:rsid w:val="00A332F6"/>
    <w:rsid w:val="00A3739D"/>
    <w:rsid w:val="00A37DDA"/>
    <w:rsid w:val="00A45005"/>
    <w:rsid w:val="00A75ACB"/>
    <w:rsid w:val="00A76790"/>
    <w:rsid w:val="00A925EC"/>
    <w:rsid w:val="00A929AA"/>
    <w:rsid w:val="00A92B6B"/>
    <w:rsid w:val="00A96CA7"/>
    <w:rsid w:val="00AA541E"/>
    <w:rsid w:val="00AA6683"/>
    <w:rsid w:val="00AB0456"/>
    <w:rsid w:val="00AD0DA4"/>
    <w:rsid w:val="00AD4169"/>
    <w:rsid w:val="00AE25C6"/>
    <w:rsid w:val="00AE306C"/>
    <w:rsid w:val="00AF28C1"/>
    <w:rsid w:val="00B02EF1"/>
    <w:rsid w:val="00B07C97"/>
    <w:rsid w:val="00B11C67"/>
    <w:rsid w:val="00B15754"/>
    <w:rsid w:val="00B2046E"/>
    <w:rsid w:val="00B20E8B"/>
    <w:rsid w:val="00B257E1"/>
    <w:rsid w:val="00B2599A"/>
    <w:rsid w:val="00B27AC4"/>
    <w:rsid w:val="00B27C4D"/>
    <w:rsid w:val="00B343CC"/>
    <w:rsid w:val="00B368A4"/>
    <w:rsid w:val="00B5084A"/>
    <w:rsid w:val="00B606A1"/>
    <w:rsid w:val="00B614F7"/>
    <w:rsid w:val="00B61B26"/>
    <w:rsid w:val="00B65E6B"/>
    <w:rsid w:val="00B675B2"/>
    <w:rsid w:val="00B81261"/>
    <w:rsid w:val="00B8223E"/>
    <w:rsid w:val="00B832AE"/>
    <w:rsid w:val="00B86678"/>
    <w:rsid w:val="00B92F9B"/>
    <w:rsid w:val="00B941B3"/>
    <w:rsid w:val="00B96513"/>
    <w:rsid w:val="00BA1D47"/>
    <w:rsid w:val="00BA4439"/>
    <w:rsid w:val="00BA66F0"/>
    <w:rsid w:val="00BB2239"/>
    <w:rsid w:val="00BB2AE7"/>
    <w:rsid w:val="00BB3B5C"/>
    <w:rsid w:val="00BB6464"/>
    <w:rsid w:val="00BC1BB8"/>
    <w:rsid w:val="00BD7FE1"/>
    <w:rsid w:val="00BE37CA"/>
    <w:rsid w:val="00BE6144"/>
    <w:rsid w:val="00BE635A"/>
    <w:rsid w:val="00BE71AB"/>
    <w:rsid w:val="00BF17E9"/>
    <w:rsid w:val="00BF2ABB"/>
    <w:rsid w:val="00BF5099"/>
    <w:rsid w:val="00C10F10"/>
    <w:rsid w:val="00C15D4D"/>
    <w:rsid w:val="00C175DC"/>
    <w:rsid w:val="00C30171"/>
    <w:rsid w:val="00C309D8"/>
    <w:rsid w:val="00C43519"/>
    <w:rsid w:val="00C45263"/>
    <w:rsid w:val="00C51537"/>
    <w:rsid w:val="00C52BC3"/>
    <w:rsid w:val="00C61AFA"/>
    <w:rsid w:val="00C61D64"/>
    <w:rsid w:val="00C62099"/>
    <w:rsid w:val="00C64EA3"/>
    <w:rsid w:val="00C72867"/>
    <w:rsid w:val="00C75E81"/>
    <w:rsid w:val="00C86609"/>
    <w:rsid w:val="00C92B4C"/>
    <w:rsid w:val="00C94F96"/>
    <w:rsid w:val="00C954F6"/>
    <w:rsid w:val="00C95C5D"/>
    <w:rsid w:val="00CA36A0"/>
    <w:rsid w:val="00CA6BC5"/>
    <w:rsid w:val="00CC571B"/>
    <w:rsid w:val="00CC61CD"/>
    <w:rsid w:val="00CC6C02"/>
    <w:rsid w:val="00CC737B"/>
    <w:rsid w:val="00CD5011"/>
    <w:rsid w:val="00CE640F"/>
    <w:rsid w:val="00CE76BC"/>
    <w:rsid w:val="00CF540E"/>
    <w:rsid w:val="00D02F07"/>
    <w:rsid w:val="00D15D88"/>
    <w:rsid w:val="00D27EBE"/>
    <w:rsid w:val="00D36A49"/>
    <w:rsid w:val="00D47397"/>
    <w:rsid w:val="00D50120"/>
    <w:rsid w:val="00D517C6"/>
    <w:rsid w:val="00D71D84"/>
    <w:rsid w:val="00D72464"/>
    <w:rsid w:val="00D72A57"/>
    <w:rsid w:val="00D768EB"/>
    <w:rsid w:val="00D81E17"/>
    <w:rsid w:val="00D82D1E"/>
    <w:rsid w:val="00D832D9"/>
    <w:rsid w:val="00D90F00"/>
    <w:rsid w:val="00D94E08"/>
    <w:rsid w:val="00D975C0"/>
    <w:rsid w:val="00DA5285"/>
    <w:rsid w:val="00DB191D"/>
    <w:rsid w:val="00DB4F91"/>
    <w:rsid w:val="00DB6D0A"/>
    <w:rsid w:val="00DC06BE"/>
    <w:rsid w:val="00DC1F0F"/>
    <w:rsid w:val="00DC3117"/>
    <w:rsid w:val="00DC3481"/>
    <w:rsid w:val="00DC5DD9"/>
    <w:rsid w:val="00DC6D2D"/>
    <w:rsid w:val="00DD4E59"/>
    <w:rsid w:val="00DE33B5"/>
    <w:rsid w:val="00DE4AF8"/>
    <w:rsid w:val="00DE5E18"/>
    <w:rsid w:val="00DF0487"/>
    <w:rsid w:val="00DF5EA4"/>
    <w:rsid w:val="00E02681"/>
    <w:rsid w:val="00E02792"/>
    <w:rsid w:val="00E034D8"/>
    <w:rsid w:val="00E04CC0"/>
    <w:rsid w:val="00E15816"/>
    <w:rsid w:val="00E160D5"/>
    <w:rsid w:val="00E239FF"/>
    <w:rsid w:val="00E27D7B"/>
    <w:rsid w:val="00E30556"/>
    <w:rsid w:val="00E30981"/>
    <w:rsid w:val="00E33136"/>
    <w:rsid w:val="00E34D7C"/>
    <w:rsid w:val="00E3723D"/>
    <w:rsid w:val="00E44C89"/>
    <w:rsid w:val="00E457A6"/>
    <w:rsid w:val="00E46203"/>
    <w:rsid w:val="00E61BA2"/>
    <w:rsid w:val="00E63864"/>
    <w:rsid w:val="00E6403F"/>
    <w:rsid w:val="00E75451"/>
    <w:rsid w:val="00E770C4"/>
    <w:rsid w:val="00E84C5A"/>
    <w:rsid w:val="00E861DB"/>
    <w:rsid w:val="00E908F1"/>
    <w:rsid w:val="00E93406"/>
    <w:rsid w:val="00E956C5"/>
    <w:rsid w:val="00E95C39"/>
    <w:rsid w:val="00EA2C39"/>
    <w:rsid w:val="00EB0A3C"/>
    <w:rsid w:val="00EB0A96"/>
    <w:rsid w:val="00EB77F9"/>
    <w:rsid w:val="00EC5769"/>
    <w:rsid w:val="00EC7D00"/>
    <w:rsid w:val="00ED0304"/>
    <w:rsid w:val="00ED5B7B"/>
    <w:rsid w:val="00EE38FA"/>
    <w:rsid w:val="00EE3E2C"/>
    <w:rsid w:val="00EE5D23"/>
    <w:rsid w:val="00EE750D"/>
    <w:rsid w:val="00EF3CA4"/>
    <w:rsid w:val="00EF7859"/>
    <w:rsid w:val="00F014DA"/>
    <w:rsid w:val="00F02591"/>
    <w:rsid w:val="00F41FD4"/>
    <w:rsid w:val="00F5696E"/>
    <w:rsid w:val="00F60EFF"/>
    <w:rsid w:val="00F67D2D"/>
    <w:rsid w:val="00F858F2"/>
    <w:rsid w:val="00F860CC"/>
    <w:rsid w:val="00F94398"/>
    <w:rsid w:val="00FB2B56"/>
    <w:rsid w:val="00FB35DB"/>
    <w:rsid w:val="00FB55D5"/>
    <w:rsid w:val="00FC12BF"/>
    <w:rsid w:val="00FC2C60"/>
    <w:rsid w:val="00FD3E6F"/>
    <w:rsid w:val="00FD51B9"/>
    <w:rsid w:val="00FD5849"/>
    <w:rsid w:val="00FE2A39"/>
    <w:rsid w:val="00FF39CF"/>
    <w:rsid w:val="00FF715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DFA7F17"/>
  <w15:docId w15:val="{DE9F0399-12F8-4B04-A722-EC905394F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sz w:val="22"/>
        <w:szCs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8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8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22ED"/>
    <w:rPr>
      <w:rFonts w:ascii="Lato" w:hAnsi="Lato"/>
    </w:rPr>
  </w:style>
  <w:style w:type="paragraph" w:styleId="Heading1">
    <w:name w:val="heading 1"/>
    <w:basedOn w:val="Normal"/>
    <w:next w:val="Normal"/>
    <w:link w:val="Heading1Char"/>
    <w:uiPriority w:val="2"/>
    <w:qFormat/>
    <w:rsid w:val="00D15D88"/>
    <w:pPr>
      <w:keepNext/>
      <w:keepLines/>
      <w:spacing w:before="240"/>
      <w:outlineLvl w:val="0"/>
    </w:pPr>
    <w:rPr>
      <w:rFonts w:ascii="Lato Semibold" w:eastAsia="Times New Roman" w:hAnsi="Lato Semibold"/>
      <w:color w:val="1F1F5F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E46203"/>
    <w:pPr>
      <w:keepNext/>
      <w:keepLines/>
      <w:spacing w:before="240"/>
      <w:outlineLvl w:val="1"/>
    </w:pPr>
    <w:rPr>
      <w:rFonts w:ascii="Lato Semibold" w:eastAsia="Times New Roman" w:hAnsi="Lato Semibold"/>
      <w:color w:val="454347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2"/>
    <w:qFormat/>
    <w:rsid w:val="00E46203"/>
    <w:pPr>
      <w:keepNext/>
      <w:keepLines/>
      <w:spacing w:before="240"/>
      <w:outlineLvl w:val="2"/>
    </w:pPr>
    <w:rPr>
      <w:rFonts w:ascii="Lato Semibold" w:hAnsi="Lato Semibold" w:cs="Arial"/>
      <w:color w:val="1F1F5F" w:themeColor="text1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2"/>
    <w:qFormat/>
    <w:rsid w:val="00E46203"/>
    <w:pPr>
      <w:keepNext/>
      <w:keepLines/>
      <w:spacing w:before="240"/>
      <w:outlineLvl w:val="3"/>
    </w:pPr>
    <w:rPr>
      <w:rFonts w:ascii="Lato Semibold" w:eastAsia="Times New Roman" w:hAnsi="Lato Semibold"/>
      <w:bCs/>
      <w:iCs/>
      <w:color w:val="454347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2"/>
    <w:semiHidden/>
    <w:rsid w:val="009A5F24"/>
    <w:pPr>
      <w:keepNext/>
      <w:keepLines/>
      <w:numPr>
        <w:ilvl w:val="4"/>
        <w:numId w:val="3"/>
      </w:numPr>
      <w:outlineLvl w:val="4"/>
    </w:pPr>
    <w:rPr>
      <w:b/>
      <w:color w:val="1F1F5F" w:themeColor="text1"/>
    </w:rPr>
  </w:style>
  <w:style w:type="paragraph" w:styleId="Heading6">
    <w:name w:val="heading 6"/>
    <w:basedOn w:val="Normal"/>
    <w:next w:val="Normal"/>
    <w:link w:val="Heading6Char"/>
    <w:uiPriority w:val="2"/>
    <w:semiHidden/>
    <w:rsid w:val="009A5F24"/>
    <w:pPr>
      <w:keepNext/>
      <w:keepLines/>
      <w:numPr>
        <w:ilvl w:val="5"/>
        <w:numId w:val="3"/>
      </w:numPr>
      <w:outlineLvl w:val="5"/>
    </w:pPr>
    <w:rPr>
      <w:b/>
      <w:color w:val="606060"/>
    </w:rPr>
  </w:style>
  <w:style w:type="paragraph" w:styleId="Heading7">
    <w:name w:val="heading 7"/>
    <w:basedOn w:val="Normal"/>
    <w:next w:val="Normal"/>
    <w:link w:val="Heading7Char"/>
    <w:uiPriority w:val="2"/>
    <w:semiHidden/>
    <w:rsid w:val="009A5F24"/>
    <w:pPr>
      <w:keepNext/>
      <w:keepLines/>
      <w:numPr>
        <w:ilvl w:val="6"/>
        <w:numId w:val="3"/>
      </w:numPr>
      <w:outlineLvl w:val="6"/>
    </w:pPr>
    <w:rPr>
      <w:b/>
      <w:color w:val="1F1F5F" w:themeColor="text1"/>
    </w:rPr>
  </w:style>
  <w:style w:type="paragraph" w:styleId="Heading8">
    <w:name w:val="heading 8"/>
    <w:basedOn w:val="Normal"/>
    <w:next w:val="Normal"/>
    <w:link w:val="Heading8Char"/>
    <w:uiPriority w:val="2"/>
    <w:semiHidden/>
    <w:rsid w:val="009A5F24"/>
    <w:pPr>
      <w:keepNext/>
      <w:keepLines/>
      <w:numPr>
        <w:ilvl w:val="7"/>
        <w:numId w:val="3"/>
      </w:numPr>
      <w:outlineLvl w:val="7"/>
    </w:pPr>
    <w:rPr>
      <w:b/>
      <w:color w:val="606060"/>
    </w:rPr>
  </w:style>
  <w:style w:type="paragraph" w:styleId="Heading9">
    <w:name w:val="heading 9"/>
    <w:basedOn w:val="Normal"/>
    <w:next w:val="Normal"/>
    <w:link w:val="Heading9Char"/>
    <w:uiPriority w:val="2"/>
    <w:semiHidden/>
    <w:rsid w:val="009A5F24"/>
    <w:pPr>
      <w:keepNext/>
      <w:keepLines/>
      <w:numPr>
        <w:ilvl w:val="8"/>
        <w:numId w:val="3"/>
      </w:numPr>
      <w:outlineLvl w:val="8"/>
    </w:pPr>
    <w:rPr>
      <w:b/>
      <w:color w:val="1F1F5F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2"/>
    <w:semiHidden/>
    <w:rsid w:val="003504FD"/>
  </w:style>
  <w:style w:type="character" w:customStyle="1" w:styleId="Heading1Char">
    <w:name w:val="Heading 1 Char"/>
    <w:basedOn w:val="DefaultParagraphFont"/>
    <w:link w:val="Heading1"/>
    <w:uiPriority w:val="2"/>
    <w:rsid w:val="00D15D88"/>
    <w:rPr>
      <w:rFonts w:ascii="Lato Semibold" w:eastAsia="Times New Roman" w:hAnsi="Lato Semibold"/>
      <w:color w:val="1F1F5F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2"/>
    <w:rsid w:val="00E46203"/>
    <w:rPr>
      <w:rFonts w:ascii="Lato Semibold" w:eastAsia="Times New Roman" w:hAnsi="Lato Semibold"/>
      <w:color w:val="454347"/>
      <w:sz w:val="32"/>
      <w:szCs w:val="28"/>
    </w:rPr>
  </w:style>
  <w:style w:type="paragraph" w:styleId="Title">
    <w:name w:val="Title"/>
    <w:basedOn w:val="Normal"/>
    <w:next w:val="Normal"/>
    <w:link w:val="TitleChar"/>
    <w:rsid w:val="00E908F1"/>
    <w:rPr>
      <w:rFonts w:ascii="Lato Semibold" w:eastAsia="Times New Roman" w:hAnsi="Lato Semibold"/>
      <w:bCs/>
      <w:color w:val="1F1F5F"/>
      <w:kern w:val="32"/>
      <w:sz w:val="64"/>
      <w:szCs w:val="64"/>
    </w:rPr>
  </w:style>
  <w:style w:type="character" w:customStyle="1" w:styleId="TitleChar">
    <w:name w:val="Title Char"/>
    <w:basedOn w:val="DefaultParagraphFont"/>
    <w:link w:val="Title"/>
    <w:rsid w:val="00E908F1"/>
    <w:rPr>
      <w:rFonts w:ascii="Lato Semibold" w:eastAsia="Times New Roman" w:hAnsi="Lato Semibold"/>
      <w:bCs/>
      <w:color w:val="1F1F5F"/>
      <w:kern w:val="32"/>
      <w:sz w:val="64"/>
      <w:szCs w:val="64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2"/>
    <w:rsid w:val="00E46203"/>
    <w:rPr>
      <w:rFonts w:ascii="Lato Semibold" w:hAnsi="Lato Semibold" w:cs="Arial"/>
      <w:color w:val="1F1F5F" w:themeColor="text1"/>
      <w:sz w:val="28"/>
      <w:szCs w:val="26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</w:rPr>
  </w:style>
  <w:style w:type="paragraph" w:styleId="Header">
    <w:name w:val="header"/>
    <w:aliases w:val="Page header"/>
    <w:basedOn w:val="Normal"/>
    <w:next w:val="Normal"/>
    <w:link w:val="HeaderChar"/>
    <w:uiPriority w:val="8"/>
    <w:rsid w:val="00162207"/>
    <w:pPr>
      <w:tabs>
        <w:tab w:val="right" w:pos="9638"/>
      </w:tabs>
      <w:spacing w:after="600"/>
    </w:pPr>
  </w:style>
  <w:style w:type="character" w:customStyle="1" w:styleId="HeaderChar">
    <w:name w:val="Header Char"/>
    <w:aliases w:val="Page header Char"/>
    <w:basedOn w:val="DefaultParagraphFont"/>
    <w:link w:val="Header"/>
    <w:uiPriority w:val="8"/>
    <w:rsid w:val="00162207"/>
    <w:rPr>
      <w:rFonts w:ascii="Lato" w:hAnsi="Lato"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uiPriority w:val="1"/>
    <w:unhideWhenUsed/>
    <w:rsid w:val="00F41FD4"/>
    <w:pPr>
      <w:numPr>
        <w:ilvl w:val="1"/>
      </w:numPr>
      <w:spacing w:after="160"/>
    </w:pPr>
    <w:rPr>
      <w:rFonts w:eastAsia="Times New Roman"/>
      <w:color w:val="127CC0" w:themeColor="accent2"/>
      <w:sz w:val="40"/>
    </w:rPr>
  </w:style>
  <w:style w:type="character" w:customStyle="1" w:styleId="Heading4Char">
    <w:name w:val="Heading 4 Char"/>
    <w:basedOn w:val="DefaultParagraphFont"/>
    <w:link w:val="Heading4"/>
    <w:uiPriority w:val="2"/>
    <w:rsid w:val="00E46203"/>
    <w:rPr>
      <w:rFonts w:ascii="Lato Semibold" w:eastAsia="Times New Roman" w:hAnsi="Lato Semibold"/>
      <w:bCs/>
      <w:iCs/>
      <w:color w:val="454347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color w:val="808080"/>
    </w:rPr>
  </w:style>
  <w:style w:type="paragraph" w:styleId="ListParagraph">
    <w:name w:val="List Paragraph"/>
    <w:basedOn w:val="BlockText"/>
    <w:uiPriority w:val="34"/>
    <w:semiHidden/>
    <w:rsid w:val="003B6A61"/>
    <w:pPr>
      <w:spacing w:after="120"/>
    </w:pPr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2"/>
    <w:semiHidden/>
    <w:rsid w:val="00EE750D"/>
    <w:rPr>
      <w:b/>
      <w:color w:val="1F1F5F" w:themeColor="text1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EE750D"/>
    <w:rPr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EE750D"/>
    <w:rPr>
      <w:b/>
      <w:color w:val="1F1F5F" w:themeColor="text1"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EE750D"/>
    <w:rPr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EE750D"/>
    <w:rPr>
      <w:b/>
      <w:color w:val="1F1F5F" w:themeColor="text1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after="120"/>
    </w:p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/>
    </w:p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/>
    </w:p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/>
    </w:p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/>
    </w:p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spacing w:after="120"/>
      <w:ind w:left="0" w:firstLine="0"/>
    </w:p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/>
    </w:p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/>
    </w:p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/>
    </w:p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</w:pPr>
  </w:style>
  <w:style w:type="character" w:styleId="Hyperlink">
    <w:name w:val="Hyperlink"/>
    <w:basedOn w:val="DefaultParagraphFont"/>
    <w:uiPriority w:val="8"/>
    <w:unhideWhenUsed/>
    <w:rsid w:val="002F0DB1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3B67FD"/>
    <w:p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semiHidden/>
    <w:rsid w:val="007859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7859C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7859CD"/>
    <w:pPr>
      <w:spacing w:after="100"/>
      <w:ind w:left="440"/>
    </w:pPr>
  </w:style>
  <w:style w:type="paragraph" w:customStyle="1" w:styleId="Tablebulletlistlevel1">
    <w:name w:val="Table bullet list level 1"/>
    <w:basedOn w:val="Normal"/>
    <w:uiPriority w:val="6"/>
    <w:rsid w:val="00872EF1"/>
    <w:pPr>
      <w:numPr>
        <w:numId w:val="7"/>
      </w:numPr>
      <w:spacing w:after="20"/>
    </w:p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basedOn w:val="Normal"/>
    <w:uiPriority w:val="7"/>
    <w:rsid w:val="00872EF1"/>
    <w:pPr>
      <w:numPr>
        <w:numId w:val="6"/>
      </w:numPr>
      <w:spacing w:after="20"/>
    </w:p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FF6FAF" w:themeColor="accent4" w:themeTint="66"/>
        <w:left w:val="single" w:sz="4" w:space="0" w:color="FF6FAF" w:themeColor="accent4" w:themeTint="66"/>
        <w:bottom w:val="single" w:sz="4" w:space="0" w:color="FF6FAF" w:themeColor="accent4" w:themeTint="66"/>
        <w:right w:val="single" w:sz="4" w:space="0" w:color="FF6FAF" w:themeColor="accent4" w:themeTint="66"/>
        <w:insideH w:val="single" w:sz="4" w:space="0" w:color="FF6FAF" w:themeColor="accent4" w:themeTint="66"/>
        <w:insideV w:val="single" w:sz="4" w:space="0" w:color="FF6FA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28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">
    <w:name w:val="NTG table"/>
    <w:basedOn w:val="TableGrid"/>
    <w:uiPriority w:val="99"/>
    <w:rsid w:val="00965F6E"/>
    <w:pPr>
      <w:spacing w:before="40" w:after="40"/>
    </w:pPr>
    <w:rPr>
      <w:rFonts w:ascii="Lato" w:hAnsi="Lato"/>
      <w:szCs w:val="20"/>
      <w:lang w:eastAsia="en-AU"/>
    </w:rPr>
    <w:tblPr>
      <w:tblStyleRowBandSize w:val="1"/>
      <w:tblStyleColBandSize w:val="1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single" w:sz="4" w:space="0" w:color="1F1F5F" w:themeColor="text1"/>
      </w:tblBorders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cPr>
        <w:shd w:val="clear" w:color="auto" w:fill="1F1F5F" w:themeFill="text1"/>
      </w:tcPr>
    </w:tblStylePr>
    <w:tblStylePr w:type="lastRow">
      <w:rPr>
        <w:rFonts w:ascii="Arial" w:hAnsi="Arial"/>
        <w:b/>
        <w:color w:val="auto"/>
        <w:sz w:val="22"/>
      </w:rPr>
      <w:tblPr/>
      <w:tcPr>
        <w:tcBorders>
          <w:top w:val="single" w:sz="4" w:space="0" w:color="1F1F5F" w:themeColor="text1"/>
          <w:left w:val="single" w:sz="4" w:space="0" w:color="1F1F5F" w:themeColor="text1"/>
          <w:bottom w:val="single" w:sz="4" w:space="0" w:color="1F1F5F" w:themeColor="text1"/>
          <w:right w:val="single" w:sz="4" w:space="0" w:color="1F1F5F" w:themeColor="text1"/>
        </w:tcBorders>
        <w:shd w:val="clear" w:color="auto" w:fill="auto"/>
      </w:tc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Lato" w:hAnsi="Lato"/>
        <w:color w:val="auto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  <w:tblPr/>
      <w:tcPr>
        <w:shd w:val="clear" w:color="auto" w:fill="F2F2F2" w:themeFill="background1" w:themeFillShade="F2"/>
      </w:tc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Caption">
    <w:name w:val="caption"/>
    <w:basedOn w:val="Normal"/>
    <w:next w:val="Normal"/>
    <w:uiPriority w:val="8"/>
    <w:rsid w:val="00132670"/>
    <w:rPr>
      <w:iCs/>
      <w:sz w:val="20"/>
      <w:szCs w:val="18"/>
    </w:rPr>
  </w:style>
  <w:style w:type="character" w:styleId="PageNumber">
    <w:name w:val="page number"/>
    <w:aliases w:val="Page number"/>
    <w:basedOn w:val="DefaultParagraphFont"/>
    <w:uiPriority w:val="8"/>
    <w:rsid w:val="007622ED"/>
    <w:rPr>
      <w:sz w:val="19"/>
    </w:rPr>
  </w:style>
  <w:style w:type="paragraph" w:customStyle="1" w:styleId="Hidden">
    <w:name w:val="Hidden"/>
    <w:basedOn w:val="Normal"/>
    <w:uiPriority w:val="9"/>
    <w:rsid w:val="00A332F6"/>
    <w:pPr>
      <w:spacing w:after="0"/>
    </w:pPr>
    <w:rPr>
      <w:sz w:val="2"/>
      <w:szCs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EF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F1"/>
    <w:rPr>
      <w:rFonts w:ascii="Segoe UI" w:hAnsi="Segoe UI" w:cs="Segoe UI"/>
      <w:sz w:val="18"/>
      <w:szCs w:val="18"/>
    </w:rPr>
  </w:style>
  <w:style w:type="paragraph" w:customStyle="1" w:styleId="Yourssincerely">
    <w:name w:val="Yours sincerely"/>
    <w:basedOn w:val="Normal"/>
    <w:uiPriority w:val="4"/>
    <w:rsid w:val="00B368A4"/>
    <w:pPr>
      <w:spacing w:before="600" w:after="1200"/>
    </w:pPr>
    <w:rPr>
      <w:rFonts w:eastAsia="Times New Roman"/>
      <w:szCs w:val="20"/>
    </w:rPr>
  </w:style>
  <w:style w:type="paragraph" w:customStyle="1" w:styleId="DearSirMadam">
    <w:name w:val="Dear Sir/Madam"/>
    <w:basedOn w:val="Normal"/>
    <w:rsid w:val="00AB0456"/>
    <w:pPr>
      <w:spacing w:before="1000"/>
    </w:pPr>
    <w:rPr>
      <w:rFonts w:eastAsia="Times New Roman"/>
      <w:szCs w:val="20"/>
    </w:rPr>
  </w:style>
  <w:style w:type="paragraph" w:customStyle="1" w:styleId="BasicParagraph">
    <w:name w:val="[Basic Paragraph]"/>
    <w:basedOn w:val="Normal"/>
    <w:uiPriority w:val="99"/>
    <w:rsid w:val="00A1727A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HAnsi" w:hAnsi="MinionPro-Regular" w:cs="MinionPro-Regular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libraryarchivesnt@nt.gov.au?subject=EOI_Aboriginal%20Advisory%20Group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k2\Desktop\Templates\NTL_Letterhead_DTSC_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48E11E10D9745949EE294633E5DDE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28CE9E-91A7-4263-BAA9-95031736843F}"/>
      </w:docPartPr>
      <w:docPartBody>
        <w:p w:rsidR="00BA3A69" w:rsidRDefault="00D12ED6">
          <w:pPr>
            <w:pStyle w:val="A48E11E10D9745949EE294633E5DDE46"/>
          </w:pPr>
          <w:r w:rsidRPr="00025E47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altName w:val="Calibri"/>
    <w:charset w:val="00"/>
    <w:family w:val="swiss"/>
    <w:pitch w:val="variable"/>
    <w:sig w:usb0="E10002FF" w:usb1="5000ECFF" w:usb2="00000021" w:usb3="00000000" w:csb0="0000019F" w:csb1="00000000"/>
  </w:font>
  <w:font w:name="Lato Semibold">
    <w:altName w:val="Calibri"/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ato Black">
    <w:altName w:val="Calibri"/>
    <w:charset w:val="00"/>
    <w:family w:val="swiss"/>
    <w:pitch w:val="variable"/>
    <w:sig w:usb0="E10002FF" w:usb1="5000ECFF" w:usb2="00000021" w:usb3="00000000" w:csb0="0000019F" w:csb1="00000000"/>
  </w:font>
  <w:font w:name="Lato Regular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ED6"/>
    <w:rsid w:val="00BA3A69"/>
    <w:rsid w:val="00D12ED6"/>
    <w:rsid w:val="00E03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48E11E10D9745949EE294633E5DDE46">
    <w:name w:val="A48E11E10D9745949EE294633E5DDE4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NTG theme new">
  <a:themeElements>
    <a:clrScheme name="NTG brand colours">
      <a:dk1>
        <a:srgbClr val="1F1F5F"/>
      </a:dk1>
      <a:lt1>
        <a:sysClr val="window" lastClr="FFFFFF"/>
      </a:lt1>
      <a:dk2>
        <a:srgbClr val="CB6015"/>
      </a:dk2>
      <a:lt2>
        <a:srgbClr val="FFFFFF"/>
      </a:lt2>
      <a:accent1>
        <a:srgbClr val="C25062"/>
      </a:accent1>
      <a:accent2>
        <a:srgbClr val="127CC0"/>
      </a:accent2>
      <a:accent3>
        <a:srgbClr val="007E91"/>
      </a:accent3>
      <a:accent4>
        <a:srgbClr val="980044"/>
      </a:accent4>
      <a:accent5>
        <a:srgbClr val="845278"/>
      </a:accent5>
      <a:accent6>
        <a:srgbClr val="1E5E5E"/>
      </a:accent6>
      <a:hlink>
        <a:srgbClr val="0563C1"/>
      </a:hlink>
      <a:folHlink>
        <a:srgbClr val="8C4799"/>
      </a:folHlink>
    </a:clrScheme>
    <a:fontScheme name="NT Government brand">
      <a:majorFont>
        <a:latin typeface="Lato Semibold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8173765-C015-43B1-980D-67DBA0FDE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NTL_Letterhead_DTSC_2.dotx</Template>
  <TotalTime>1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Expression of Interest - Aboriginal Advisory Group</vt:lpstr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Expression of Interest - Aboriginal Advisory Group</dc:title>
  <dc:creator>Carmel Newman</dc:creator>
  <cp:lastModifiedBy>Anneke Barnes</cp:lastModifiedBy>
  <cp:revision>2</cp:revision>
  <cp:lastPrinted>2019-07-29T01:45:00Z</cp:lastPrinted>
  <dcterms:created xsi:type="dcterms:W3CDTF">2020-05-12T06:23:00Z</dcterms:created>
  <dcterms:modified xsi:type="dcterms:W3CDTF">2020-05-12T06:23:00Z</dcterms:modified>
</cp:coreProperties>
</file>